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2C51" w14:textId="46B465B7" w:rsidR="5E0A4950" w:rsidRDefault="5E0A4950" w:rsidP="0E1AAF6B">
      <w:pPr>
        <w:spacing w:before="240" w:after="240" w:line="240" w:lineRule="auto"/>
        <w:rPr>
          <w:rFonts w:ascii="Arial" w:eastAsia="Times New Roman" w:hAnsi="Arial" w:cs="Arial"/>
          <w:color w:val="000000" w:themeColor="text1"/>
          <w:lang w:eastAsia="nl-BE"/>
        </w:rPr>
      </w:pPr>
    </w:p>
    <w:p w14:paraId="7C5255C1" w14:textId="77777777" w:rsidR="00EF5389" w:rsidRPr="00EF5389" w:rsidRDefault="00EF5389" w:rsidP="00EF5389">
      <w:pPr>
        <w:spacing w:before="240" w:after="240" w:line="240" w:lineRule="auto"/>
        <w:rPr>
          <w:rFonts w:ascii="Times New Roman" w:eastAsia="Times New Roman" w:hAnsi="Times New Roman" w:cs="Times New Roman"/>
          <w:sz w:val="24"/>
          <w:szCs w:val="24"/>
          <w:lang w:eastAsia="nl-BE"/>
        </w:rPr>
      </w:pPr>
      <w:r w:rsidRPr="00EF5389">
        <w:rPr>
          <w:rFonts w:ascii="Arial" w:eastAsia="Times New Roman" w:hAnsi="Arial" w:cs="Arial"/>
          <w:color w:val="000000"/>
          <w:lang w:eastAsia="nl-BE"/>
        </w:rPr>
        <w:t>Beste ouders </w:t>
      </w:r>
    </w:p>
    <w:p w14:paraId="319D41EE" w14:textId="4C8F346C" w:rsidR="00EF5389" w:rsidRPr="00EF5389" w:rsidRDefault="00EF5389" w:rsidP="00EF5389">
      <w:pPr>
        <w:spacing w:before="240" w:after="24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202124"/>
          <w:sz w:val="21"/>
          <w:szCs w:val="21"/>
          <w:highlight w:val="yellow"/>
          <w:shd w:val="clear" w:color="auto" w:fill="FFFFFF"/>
          <w:lang w:eastAsia="nl-BE"/>
        </w:rPr>
        <w:t>Het Spoor opent de deuren</w:t>
      </w:r>
      <w:r w:rsidRPr="0E1AAF6B">
        <w:rPr>
          <w:rFonts w:ascii="Arial" w:eastAsia="Times New Roman" w:hAnsi="Arial" w:cs="Arial"/>
          <w:b/>
          <w:bCs/>
          <w:color w:val="202124"/>
          <w:sz w:val="21"/>
          <w:szCs w:val="21"/>
          <w:highlight w:val="yellow"/>
          <w:shd w:val="clear" w:color="auto" w:fill="FFFFFF"/>
          <w:lang w:eastAsia="nl-BE"/>
        </w:rPr>
        <w:t xml:space="preserve"> op maandag 18 mei 2020 voor het 1ste, 2de en 6de leerjaar</w:t>
      </w:r>
      <w:r w:rsidRPr="0E1AAF6B">
        <w:rPr>
          <w:rFonts w:ascii="Arial" w:eastAsia="Times New Roman" w:hAnsi="Arial" w:cs="Arial"/>
          <w:color w:val="202124"/>
          <w:sz w:val="21"/>
          <w:szCs w:val="21"/>
          <w:highlight w:val="yellow"/>
          <w:shd w:val="clear" w:color="auto" w:fill="FFFFFF"/>
          <w:lang w:eastAsia="nl-BE"/>
        </w:rPr>
        <w:t>.</w:t>
      </w:r>
      <w:r w:rsidRPr="00EF5389">
        <w:rPr>
          <w:rFonts w:ascii="Arial" w:eastAsia="Times New Roman" w:hAnsi="Arial" w:cs="Arial"/>
          <w:color w:val="202124"/>
          <w:sz w:val="21"/>
          <w:szCs w:val="21"/>
          <w:shd w:val="clear" w:color="auto" w:fill="FFFFFF"/>
          <w:lang w:eastAsia="nl-BE"/>
        </w:rPr>
        <w:br/>
      </w:r>
      <w:r w:rsidRPr="0E1AAF6B">
        <w:rPr>
          <w:rFonts w:ascii="Arial" w:eastAsia="Times New Roman" w:hAnsi="Arial" w:cs="Arial"/>
          <w:color w:val="202124"/>
          <w:sz w:val="21"/>
          <w:szCs w:val="21"/>
          <w:highlight w:val="yellow"/>
          <w:shd w:val="clear" w:color="auto" w:fill="FFFFFF"/>
          <w:lang w:eastAsia="nl-BE"/>
        </w:rPr>
        <w:t>De leerlingen het 3de, 4de en 5de leerjaar blijven online leren met hulp van Google Classroom</w:t>
      </w:r>
      <w:r w:rsidRPr="00EF5389">
        <w:rPr>
          <w:rFonts w:ascii="Arial" w:eastAsia="Times New Roman" w:hAnsi="Arial" w:cs="Arial"/>
          <w:color w:val="202124"/>
          <w:sz w:val="21"/>
          <w:szCs w:val="21"/>
          <w:shd w:val="clear" w:color="auto" w:fill="FFFFFF"/>
          <w:lang w:eastAsia="nl-BE"/>
        </w:rPr>
        <w:t>.</w:t>
      </w:r>
      <w:r w:rsidRPr="00EF5389">
        <w:rPr>
          <w:rFonts w:ascii="Arial" w:eastAsia="Times New Roman" w:hAnsi="Arial" w:cs="Arial"/>
          <w:color w:val="202124"/>
          <w:sz w:val="21"/>
          <w:szCs w:val="21"/>
          <w:shd w:val="clear" w:color="auto" w:fill="FFFFFF"/>
          <w:lang w:eastAsia="nl-BE"/>
        </w:rPr>
        <w:br/>
      </w:r>
      <w:r w:rsidRPr="00EF5389">
        <w:rPr>
          <w:rFonts w:ascii="Arial" w:eastAsia="Times New Roman" w:hAnsi="Arial" w:cs="Arial"/>
          <w:color w:val="202124"/>
          <w:sz w:val="21"/>
          <w:szCs w:val="21"/>
          <w:shd w:val="clear" w:color="auto" w:fill="FFFFFF"/>
          <w:lang w:eastAsia="nl-BE"/>
        </w:rPr>
        <w:br/>
      </w:r>
      <w:r w:rsidRPr="00EF5389">
        <w:rPr>
          <w:rFonts w:ascii="Arial" w:eastAsia="Times New Roman" w:hAnsi="Arial" w:cs="Arial"/>
          <w:color w:val="000000"/>
          <w:lang w:eastAsia="nl-BE"/>
        </w:rPr>
        <w:t xml:space="preserve">Omdat ook het schoolse leven er helemaal anders zal uitzien na Corona en dit iedereen wat onrustig en misschien ook wat bang maakt, scheppen we graag duidelijkheid. Wij willen jullie kinderen graag een veilige start bieden.  </w:t>
      </w:r>
      <w:r w:rsidRPr="00EF5389">
        <w:rPr>
          <w:rFonts w:ascii="Arial" w:eastAsia="Times New Roman" w:hAnsi="Arial" w:cs="Arial"/>
          <w:color w:val="000000"/>
          <w:lang w:eastAsia="nl-BE"/>
        </w:rPr>
        <w:br/>
        <w:t>Dit kan alleen maar met duidelijke afspraken. </w:t>
      </w:r>
    </w:p>
    <w:p w14:paraId="49AA7CBB" w14:textId="512E63B8" w:rsidR="00EF5389" w:rsidRPr="00EF5389" w:rsidRDefault="00EF5389" w:rsidP="0E1AAF6B">
      <w:pPr>
        <w:pStyle w:val="Lijstalinea"/>
        <w:numPr>
          <w:ilvl w:val="0"/>
          <w:numId w:val="2"/>
        </w:numPr>
        <w:spacing w:before="240" w:after="240" w:line="240" w:lineRule="auto"/>
        <w:rPr>
          <w:rFonts w:eastAsiaTheme="minorEastAsia"/>
          <w:b/>
          <w:bCs/>
          <w:color w:val="000000" w:themeColor="text1"/>
          <w:lang w:eastAsia="nl-BE"/>
        </w:rPr>
      </w:pPr>
      <w:r w:rsidRPr="0E1AAF6B">
        <w:rPr>
          <w:rFonts w:ascii="Arial" w:eastAsia="Times New Roman" w:hAnsi="Arial" w:cs="Arial"/>
          <w:b/>
          <w:bCs/>
          <w:color w:val="000000" w:themeColor="text1"/>
          <w:u w:val="single"/>
          <w:lang w:eastAsia="nl-BE"/>
        </w:rPr>
        <w:t>HET LESGEVEN ZELF:</w:t>
      </w:r>
    </w:p>
    <w:p w14:paraId="62864C6F" w14:textId="2104DED6" w:rsidR="00EF5389" w:rsidRPr="00EF5389" w:rsidRDefault="00EF5389" w:rsidP="00EF5389">
      <w:pPr>
        <w:spacing w:before="240" w:after="240" w:line="240" w:lineRule="auto"/>
        <w:rPr>
          <w:rFonts w:ascii="Times New Roman" w:eastAsia="Times New Roman" w:hAnsi="Times New Roman" w:cs="Times New Roman"/>
          <w:sz w:val="24"/>
          <w:szCs w:val="24"/>
          <w:lang w:eastAsia="nl-BE"/>
        </w:rPr>
      </w:pPr>
      <w:r w:rsidRPr="00EF5389">
        <w:rPr>
          <w:rFonts w:ascii="Arial" w:eastAsia="Times New Roman" w:hAnsi="Arial" w:cs="Arial"/>
          <w:color w:val="000000"/>
          <w:lang w:eastAsia="nl-BE"/>
        </w:rPr>
        <w:t>Het lesgeven gebeurt voortaan in kleine groepen, met maximum veertien leerlingen per klas. Bij ons op school betekent dit dat we twee lesgroepen krijgen van het 1ste leerjaar en </w:t>
      </w:r>
      <w:r w:rsidR="00AA2FB4">
        <w:rPr>
          <w:rFonts w:ascii="Arial" w:eastAsia="Times New Roman" w:hAnsi="Arial" w:cs="Arial"/>
          <w:color w:val="000000"/>
          <w:lang w:eastAsia="nl-BE"/>
        </w:rPr>
        <w:br/>
      </w:r>
      <w:r w:rsidRPr="00EF5389">
        <w:rPr>
          <w:rFonts w:ascii="Arial" w:eastAsia="Times New Roman" w:hAnsi="Arial" w:cs="Arial"/>
          <w:color w:val="000000"/>
          <w:lang w:eastAsia="nl-BE"/>
        </w:rPr>
        <w:t>2 lesgroepen van het tweede leerjaar. De klasgroep van het 6de kan behouden blijven.</w:t>
      </w:r>
      <w:r w:rsidR="00AA2FB4">
        <w:rPr>
          <w:rFonts w:ascii="Arial" w:eastAsia="Times New Roman" w:hAnsi="Arial" w:cs="Arial"/>
          <w:color w:val="000000"/>
          <w:lang w:eastAsia="nl-BE"/>
        </w:rPr>
        <w:t xml:space="preserve"> </w:t>
      </w:r>
      <w:r w:rsidRPr="00EF5389">
        <w:rPr>
          <w:rFonts w:ascii="Arial" w:eastAsia="Times New Roman" w:hAnsi="Arial" w:cs="Arial"/>
          <w:color w:val="000000"/>
          <w:lang w:eastAsia="nl-BE"/>
        </w:rPr>
        <w:t xml:space="preserve">Bij het opsplitsen van de klassen zullen we zorgen voor twee mooie heterogene groepen.  </w:t>
      </w:r>
      <w:r w:rsidRPr="00EF5389">
        <w:rPr>
          <w:rFonts w:ascii="Arial" w:eastAsia="Times New Roman" w:hAnsi="Arial" w:cs="Arial"/>
          <w:iCs/>
          <w:color w:val="000000"/>
          <w:lang w:eastAsia="nl-BE"/>
        </w:rPr>
        <w:t> </w:t>
      </w:r>
      <w:r w:rsidR="00374385">
        <w:rPr>
          <w:rFonts w:ascii="Arial" w:eastAsia="Times New Roman" w:hAnsi="Arial" w:cs="Arial"/>
          <w:iCs/>
          <w:color w:val="000000"/>
          <w:lang w:eastAsia="nl-BE"/>
        </w:rPr>
        <w:br/>
      </w:r>
      <w:r w:rsidRPr="00EF5389">
        <w:rPr>
          <w:rFonts w:ascii="Arial" w:eastAsia="Times New Roman" w:hAnsi="Arial" w:cs="Arial"/>
          <w:iCs/>
          <w:color w:val="000000"/>
          <w:lang w:eastAsia="nl-BE"/>
        </w:rPr>
        <w:t>Je klasleerkracht zal je warm onthalen op maandag 18/05 en vertellen wie bij jou in de lesgroep zit.</w:t>
      </w:r>
    </w:p>
    <w:p w14:paraId="7465921E" w14:textId="558E8A47" w:rsidR="00EF5389" w:rsidRPr="00EF5389" w:rsidRDefault="00EF5389" w:rsidP="00EF5389">
      <w:pPr>
        <w:spacing w:before="240" w:after="240" w:line="240" w:lineRule="auto"/>
      </w:pPr>
      <w:r w:rsidRPr="0E1AAF6B">
        <w:rPr>
          <w:rFonts w:ascii="Arial" w:eastAsia="Times New Roman" w:hAnsi="Arial" w:cs="Arial"/>
          <w:color w:val="000000" w:themeColor="text1"/>
          <w:lang w:eastAsia="nl-BE"/>
        </w:rPr>
        <w:t>Vijf leerkrachten zullen hiervoor instaan in vijf lokalen.</w:t>
      </w:r>
    </w:p>
    <w:tbl>
      <w:tblPr>
        <w:tblW w:w="9026" w:type="dxa"/>
        <w:tblCellMar>
          <w:top w:w="15" w:type="dxa"/>
          <w:left w:w="15" w:type="dxa"/>
          <w:bottom w:w="15" w:type="dxa"/>
          <w:right w:w="15" w:type="dxa"/>
        </w:tblCellMar>
        <w:tblLook w:val="04A0" w:firstRow="1" w:lastRow="0" w:firstColumn="1" w:lastColumn="0" w:noHBand="0" w:noVBand="1"/>
      </w:tblPr>
      <w:tblGrid>
        <w:gridCol w:w="2729"/>
        <w:gridCol w:w="3568"/>
        <w:gridCol w:w="2729"/>
      </w:tblGrid>
      <w:tr w:rsidR="00EF5389" w:rsidRPr="00EF5389" w14:paraId="3C33009F" w14:textId="77777777" w:rsidTr="00EF53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A6659" w14:textId="77777777" w:rsidR="00EF5389" w:rsidRPr="00EF5389" w:rsidRDefault="00EF5389" w:rsidP="00EF5389">
            <w:pPr>
              <w:spacing w:after="0" w:line="240" w:lineRule="auto"/>
              <w:rPr>
                <w:rFonts w:ascii="Times New Roman" w:eastAsia="Times New Roman" w:hAnsi="Times New Roman" w:cs="Times New Roman"/>
                <w:sz w:val="1"/>
                <w:szCs w:val="24"/>
                <w:lang w:eastAsia="nl-B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66BE5" w14:textId="77777777" w:rsidR="00EF5389" w:rsidRPr="00EF5389" w:rsidRDefault="00EF5389" w:rsidP="00EF5389">
            <w:pPr>
              <w:spacing w:after="0" w:line="0" w:lineRule="atLeast"/>
              <w:rPr>
                <w:rFonts w:ascii="Times New Roman" w:eastAsia="Times New Roman" w:hAnsi="Times New Roman" w:cs="Times New Roman"/>
                <w:sz w:val="24"/>
                <w:szCs w:val="24"/>
                <w:lang w:eastAsia="nl-BE"/>
              </w:rPr>
            </w:pPr>
            <w:r w:rsidRPr="00EF5389">
              <w:rPr>
                <w:rFonts w:ascii="Arial" w:eastAsia="Times New Roman" w:hAnsi="Arial" w:cs="Arial"/>
                <w:color w:val="000000"/>
                <w:sz w:val="20"/>
                <w:szCs w:val="20"/>
                <w:lang w:eastAsia="nl-BE"/>
              </w:rPr>
              <w:t>Leerkracht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08BB4" w14:textId="77777777" w:rsidR="00EF5389" w:rsidRPr="00EF5389" w:rsidRDefault="00EF5389" w:rsidP="00EF5389">
            <w:pPr>
              <w:spacing w:after="0" w:line="0" w:lineRule="atLeast"/>
              <w:rPr>
                <w:rFonts w:ascii="Times New Roman" w:eastAsia="Times New Roman" w:hAnsi="Times New Roman" w:cs="Times New Roman"/>
                <w:sz w:val="24"/>
                <w:szCs w:val="24"/>
                <w:lang w:eastAsia="nl-BE"/>
              </w:rPr>
            </w:pPr>
            <w:r w:rsidRPr="00EF5389">
              <w:rPr>
                <w:rFonts w:ascii="Arial" w:eastAsia="Times New Roman" w:hAnsi="Arial" w:cs="Arial"/>
                <w:color w:val="000000"/>
                <w:sz w:val="20"/>
                <w:szCs w:val="20"/>
                <w:lang w:eastAsia="nl-BE"/>
              </w:rPr>
              <w:t>Lokaal</w:t>
            </w:r>
          </w:p>
        </w:tc>
      </w:tr>
      <w:tr w:rsidR="00EF5389" w:rsidRPr="00EF5389" w14:paraId="75B99C76" w14:textId="77777777" w:rsidTr="00EF53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2B82E" w14:textId="77777777" w:rsidR="00EF5389" w:rsidRPr="00EF5389" w:rsidRDefault="00EF5389" w:rsidP="00EF5389">
            <w:pPr>
              <w:spacing w:after="0" w:line="0" w:lineRule="atLeast"/>
              <w:rPr>
                <w:rFonts w:ascii="Times New Roman" w:eastAsia="Times New Roman" w:hAnsi="Times New Roman" w:cs="Times New Roman"/>
                <w:sz w:val="24"/>
                <w:szCs w:val="24"/>
                <w:lang w:eastAsia="nl-BE"/>
              </w:rPr>
            </w:pPr>
            <w:r w:rsidRPr="00EF5389">
              <w:rPr>
                <w:rFonts w:ascii="Arial" w:eastAsia="Times New Roman" w:hAnsi="Arial" w:cs="Arial"/>
                <w:color w:val="000000"/>
                <w:sz w:val="20"/>
                <w:szCs w:val="20"/>
                <w:lang w:eastAsia="nl-BE"/>
              </w:rPr>
              <w:t>1ste leerjaar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EC153" w14:textId="77777777" w:rsidR="00EF5389" w:rsidRPr="00386FD1" w:rsidRDefault="00EF5389" w:rsidP="00EF5389">
            <w:pPr>
              <w:spacing w:after="0" w:line="0" w:lineRule="atLeast"/>
              <w:rPr>
                <w:rFonts w:ascii="Times New Roman" w:eastAsia="Times New Roman" w:hAnsi="Times New Roman" w:cs="Times New Roman"/>
                <w:sz w:val="24"/>
                <w:szCs w:val="24"/>
                <w:lang w:val="en-US" w:eastAsia="nl-BE"/>
              </w:rPr>
            </w:pPr>
            <w:proofErr w:type="spellStart"/>
            <w:r w:rsidRPr="00386FD1">
              <w:rPr>
                <w:rFonts w:ascii="Arial" w:eastAsia="Times New Roman" w:hAnsi="Arial" w:cs="Arial"/>
                <w:color w:val="000000"/>
                <w:sz w:val="20"/>
                <w:szCs w:val="20"/>
                <w:lang w:val="en-US" w:eastAsia="nl-BE"/>
              </w:rPr>
              <w:t>Juf</w:t>
            </w:r>
            <w:proofErr w:type="spellEnd"/>
            <w:r w:rsidRPr="00386FD1">
              <w:rPr>
                <w:rFonts w:ascii="Arial" w:eastAsia="Times New Roman" w:hAnsi="Arial" w:cs="Arial"/>
                <w:color w:val="000000"/>
                <w:sz w:val="20"/>
                <w:szCs w:val="20"/>
                <w:lang w:val="en-US" w:eastAsia="nl-BE"/>
              </w:rPr>
              <w:t xml:space="preserve"> Viviane (1a)</w:t>
            </w:r>
            <w:r w:rsidRPr="00386FD1">
              <w:rPr>
                <w:rFonts w:ascii="Arial" w:eastAsia="Times New Roman" w:hAnsi="Arial" w:cs="Arial"/>
                <w:color w:val="000000"/>
                <w:sz w:val="20"/>
                <w:szCs w:val="20"/>
                <w:lang w:val="en-US" w:eastAsia="nl-BE"/>
              </w:rPr>
              <w:br/>
            </w:r>
            <w:proofErr w:type="spellStart"/>
            <w:r w:rsidRPr="00386FD1">
              <w:rPr>
                <w:rFonts w:ascii="Arial" w:eastAsia="Times New Roman" w:hAnsi="Arial" w:cs="Arial"/>
                <w:color w:val="000000"/>
                <w:sz w:val="20"/>
                <w:szCs w:val="20"/>
                <w:lang w:val="en-US" w:eastAsia="nl-BE"/>
              </w:rPr>
              <w:t>Juf</w:t>
            </w:r>
            <w:proofErr w:type="spellEnd"/>
            <w:r w:rsidRPr="00386FD1">
              <w:rPr>
                <w:rFonts w:ascii="Arial" w:eastAsia="Times New Roman" w:hAnsi="Arial" w:cs="Arial"/>
                <w:color w:val="000000"/>
                <w:sz w:val="20"/>
                <w:szCs w:val="20"/>
                <w:lang w:val="en-US" w:eastAsia="nl-BE"/>
              </w:rPr>
              <w:t xml:space="preserve"> </w:t>
            </w:r>
            <w:proofErr w:type="spellStart"/>
            <w:r w:rsidRPr="00386FD1">
              <w:rPr>
                <w:rFonts w:ascii="Arial" w:eastAsia="Times New Roman" w:hAnsi="Arial" w:cs="Arial"/>
                <w:color w:val="000000"/>
                <w:sz w:val="20"/>
                <w:szCs w:val="20"/>
                <w:lang w:val="en-US" w:eastAsia="nl-BE"/>
              </w:rPr>
              <w:t>Baudine</w:t>
            </w:r>
            <w:proofErr w:type="spellEnd"/>
            <w:r w:rsidRPr="00386FD1">
              <w:rPr>
                <w:rFonts w:ascii="Arial" w:eastAsia="Times New Roman" w:hAnsi="Arial" w:cs="Arial"/>
                <w:color w:val="000000"/>
                <w:sz w:val="20"/>
                <w:szCs w:val="20"/>
                <w:lang w:val="en-US" w:eastAsia="nl-BE"/>
              </w:rPr>
              <w:t xml:space="preserve"> (1b)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17368" w14:textId="77777777" w:rsidR="00EF5389" w:rsidRPr="00EF5389" w:rsidRDefault="00EF5389" w:rsidP="00EF5389">
            <w:pPr>
              <w:spacing w:after="0" w:line="0" w:lineRule="atLeast"/>
              <w:rPr>
                <w:rFonts w:ascii="Times New Roman" w:eastAsia="Times New Roman" w:hAnsi="Times New Roman" w:cs="Times New Roman"/>
                <w:sz w:val="24"/>
                <w:szCs w:val="24"/>
                <w:lang w:eastAsia="nl-BE"/>
              </w:rPr>
            </w:pPr>
            <w:r w:rsidRPr="00EF5389">
              <w:rPr>
                <w:rFonts w:ascii="Arial" w:eastAsia="Times New Roman" w:hAnsi="Arial" w:cs="Arial"/>
                <w:color w:val="000000"/>
                <w:sz w:val="20"/>
                <w:szCs w:val="20"/>
                <w:lang w:eastAsia="nl-BE"/>
              </w:rPr>
              <w:t>1ste leerjaar</w:t>
            </w:r>
            <w:r w:rsidRPr="00EF5389">
              <w:rPr>
                <w:rFonts w:ascii="Arial" w:eastAsia="Times New Roman" w:hAnsi="Arial" w:cs="Arial"/>
                <w:color w:val="000000"/>
                <w:sz w:val="20"/>
                <w:szCs w:val="20"/>
                <w:lang w:eastAsia="nl-BE"/>
              </w:rPr>
              <w:br/>
              <w:t>2de leerjaar</w:t>
            </w:r>
          </w:p>
        </w:tc>
      </w:tr>
      <w:tr w:rsidR="00EF5389" w:rsidRPr="00EF5389" w14:paraId="7BF8FB53" w14:textId="77777777" w:rsidTr="00EF53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4BEA0" w14:textId="77777777" w:rsidR="00EF5389" w:rsidRPr="00EF5389" w:rsidRDefault="00EF5389" w:rsidP="00EF5389">
            <w:pPr>
              <w:spacing w:after="0" w:line="0" w:lineRule="atLeast"/>
              <w:rPr>
                <w:rFonts w:ascii="Times New Roman" w:eastAsia="Times New Roman" w:hAnsi="Times New Roman" w:cs="Times New Roman"/>
                <w:sz w:val="24"/>
                <w:szCs w:val="24"/>
                <w:lang w:eastAsia="nl-BE"/>
              </w:rPr>
            </w:pPr>
            <w:r w:rsidRPr="00EF5389">
              <w:rPr>
                <w:rFonts w:ascii="Arial" w:eastAsia="Times New Roman" w:hAnsi="Arial" w:cs="Arial"/>
                <w:color w:val="000000"/>
                <w:sz w:val="20"/>
                <w:szCs w:val="20"/>
                <w:lang w:eastAsia="nl-BE"/>
              </w:rPr>
              <w:t>2de leerjaar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413C8" w14:textId="77777777" w:rsidR="00EF5389" w:rsidRPr="00386FD1" w:rsidRDefault="00EF5389" w:rsidP="00EF5389">
            <w:pPr>
              <w:spacing w:after="0" w:line="0" w:lineRule="atLeast"/>
              <w:rPr>
                <w:rFonts w:ascii="Times New Roman" w:eastAsia="Times New Roman" w:hAnsi="Times New Roman" w:cs="Times New Roman"/>
                <w:sz w:val="24"/>
                <w:szCs w:val="24"/>
                <w:lang w:val="en-US" w:eastAsia="nl-BE"/>
              </w:rPr>
            </w:pPr>
            <w:proofErr w:type="spellStart"/>
            <w:r w:rsidRPr="00386FD1">
              <w:rPr>
                <w:rFonts w:ascii="Arial" w:eastAsia="Times New Roman" w:hAnsi="Arial" w:cs="Arial"/>
                <w:color w:val="000000"/>
                <w:sz w:val="20"/>
                <w:szCs w:val="20"/>
                <w:lang w:val="en-US" w:eastAsia="nl-BE"/>
              </w:rPr>
              <w:t>Juf</w:t>
            </w:r>
            <w:proofErr w:type="spellEnd"/>
            <w:r w:rsidRPr="00386FD1">
              <w:rPr>
                <w:rFonts w:ascii="Arial" w:eastAsia="Times New Roman" w:hAnsi="Arial" w:cs="Arial"/>
                <w:color w:val="000000"/>
                <w:sz w:val="20"/>
                <w:szCs w:val="20"/>
                <w:lang w:val="en-US" w:eastAsia="nl-BE"/>
              </w:rPr>
              <w:t xml:space="preserve"> Annelies (2a)</w:t>
            </w:r>
            <w:r w:rsidRPr="00386FD1">
              <w:rPr>
                <w:rFonts w:ascii="Arial" w:eastAsia="Times New Roman" w:hAnsi="Arial" w:cs="Arial"/>
                <w:color w:val="000000"/>
                <w:sz w:val="20"/>
                <w:szCs w:val="20"/>
                <w:lang w:val="en-US" w:eastAsia="nl-BE"/>
              </w:rPr>
              <w:br/>
            </w:r>
            <w:proofErr w:type="spellStart"/>
            <w:r w:rsidRPr="00386FD1">
              <w:rPr>
                <w:rFonts w:ascii="Arial" w:eastAsia="Times New Roman" w:hAnsi="Arial" w:cs="Arial"/>
                <w:color w:val="000000"/>
                <w:sz w:val="20"/>
                <w:szCs w:val="20"/>
                <w:lang w:val="en-US" w:eastAsia="nl-BE"/>
              </w:rPr>
              <w:t>Juf</w:t>
            </w:r>
            <w:proofErr w:type="spellEnd"/>
            <w:r w:rsidRPr="00386FD1">
              <w:rPr>
                <w:rFonts w:ascii="Arial" w:eastAsia="Times New Roman" w:hAnsi="Arial" w:cs="Arial"/>
                <w:color w:val="000000"/>
                <w:sz w:val="20"/>
                <w:szCs w:val="20"/>
                <w:lang w:val="en-US" w:eastAsia="nl-BE"/>
              </w:rPr>
              <w:t xml:space="preserve"> Els (2b)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93D24"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r w:rsidRPr="00EF5389">
              <w:rPr>
                <w:rFonts w:ascii="Arial" w:eastAsia="Times New Roman" w:hAnsi="Arial" w:cs="Arial"/>
                <w:color w:val="000000"/>
                <w:sz w:val="20"/>
                <w:szCs w:val="20"/>
                <w:lang w:eastAsia="nl-BE"/>
              </w:rPr>
              <w:t>3de leerjaar</w:t>
            </w:r>
          </w:p>
          <w:p w14:paraId="2838615C" w14:textId="77777777" w:rsidR="00EF5389" w:rsidRPr="00EF5389" w:rsidRDefault="00EF5389" w:rsidP="00EF5389">
            <w:pPr>
              <w:spacing w:after="0" w:line="0" w:lineRule="atLeast"/>
              <w:rPr>
                <w:rFonts w:ascii="Times New Roman" w:eastAsia="Times New Roman" w:hAnsi="Times New Roman" w:cs="Times New Roman"/>
                <w:sz w:val="24"/>
                <w:szCs w:val="24"/>
                <w:lang w:eastAsia="nl-BE"/>
              </w:rPr>
            </w:pPr>
            <w:r w:rsidRPr="00EF5389">
              <w:rPr>
                <w:rFonts w:ascii="Arial" w:eastAsia="Times New Roman" w:hAnsi="Arial" w:cs="Arial"/>
                <w:color w:val="000000"/>
                <w:sz w:val="20"/>
                <w:szCs w:val="20"/>
                <w:lang w:eastAsia="nl-BE"/>
              </w:rPr>
              <w:t>5de leerjaar</w:t>
            </w:r>
          </w:p>
        </w:tc>
      </w:tr>
      <w:tr w:rsidR="00EF5389" w:rsidRPr="00EF5389" w14:paraId="3CC96E74" w14:textId="77777777" w:rsidTr="00EF53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9C476" w14:textId="77777777" w:rsidR="00EF5389" w:rsidRPr="00EF5389" w:rsidRDefault="00EF5389" w:rsidP="00EF5389">
            <w:pPr>
              <w:spacing w:after="0" w:line="0" w:lineRule="atLeast"/>
              <w:rPr>
                <w:rFonts w:ascii="Times New Roman" w:eastAsia="Times New Roman" w:hAnsi="Times New Roman" w:cs="Times New Roman"/>
                <w:sz w:val="24"/>
                <w:szCs w:val="24"/>
                <w:lang w:eastAsia="nl-BE"/>
              </w:rPr>
            </w:pPr>
            <w:r w:rsidRPr="00EF5389">
              <w:rPr>
                <w:rFonts w:ascii="Arial" w:eastAsia="Times New Roman" w:hAnsi="Arial" w:cs="Arial"/>
                <w:color w:val="000000"/>
                <w:sz w:val="20"/>
                <w:szCs w:val="20"/>
                <w:lang w:eastAsia="nl-BE"/>
              </w:rPr>
              <w:t>6de leerjaar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461C9" w14:textId="77777777" w:rsidR="00EF5389" w:rsidRPr="00EF5389" w:rsidRDefault="00EF5389" w:rsidP="00EF5389">
            <w:pPr>
              <w:spacing w:after="0" w:line="0" w:lineRule="atLeast"/>
              <w:rPr>
                <w:rFonts w:ascii="Times New Roman" w:eastAsia="Times New Roman" w:hAnsi="Times New Roman" w:cs="Times New Roman"/>
                <w:sz w:val="24"/>
                <w:szCs w:val="24"/>
                <w:lang w:eastAsia="nl-BE"/>
              </w:rPr>
            </w:pPr>
            <w:r w:rsidRPr="00EF5389">
              <w:rPr>
                <w:rFonts w:ascii="Arial" w:eastAsia="Times New Roman" w:hAnsi="Arial" w:cs="Arial"/>
                <w:color w:val="000000"/>
                <w:sz w:val="20"/>
                <w:szCs w:val="20"/>
                <w:lang w:eastAsia="nl-BE"/>
              </w:rPr>
              <w:t>Meester Robby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9CFD7" w14:textId="77777777" w:rsidR="00EF5389" w:rsidRPr="00EF5389" w:rsidRDefault="00EF5389" w:rsidP="00EF5389">
            <w:pPr>
              <w:spacing w:after="0" w:line="0" w:lineRule="atLeast"/>
              <w:rPr>
                <w:rFonts w:ascii="Times New Roman" w:eastAsia="Times New Roman" w:hAnsi="Times New Roman" w:cs="Times New Roman"/>
                <w:sz w:val="24"/>
                <w:szCs w:val="24"/>
                <w:lang w:eastAsia="nl-BE"/>
              </w:rPr>
            </w:pPr>
            <w:r w:rsidRPr="00EF5389">
              <w:rPr>
                <w:rFonts w:ascii="Arial" w:eastAsia="Times New Roman" w:hAnsi="Arial" w:cs="Arial"/>
                <w:color w:val="000000"/>
                <w:sz w:val="20"/>
                <w:szCs w:val="20"/>
                <w:lang w:eastAsia="nl-BE"/>
              </w:rPr>
              <w:t>6de leerjaar</w:t>
            </w:r>
          </w:p>
        </w:tc>
      </w:tr>
    </w:tbl>
    <w:p w14:paraId="0A37501D" w14:textId="19B1892F" w:rsidR="00EF5389" w:rsidRDefault="00EF5389" w:rsidP="00EF5389">
      <w:pPr>
        <w:spacing w:after="0" w:line="240" w:lineRule="auto"/>
        <w:rPr>
          <w:rFonts w:ascii="Times New Roman" w:eastAsia="Times New Roman" w:hAnsi="Times New Roman" w:cs="Times New Roman"/>
          <w:sz w:val="24"/>
          <w:szCs w:val="24"/>
          <w:lang w:eastAsia="nl-BE"/>
        </w:rPr>
      </w:pPr>
    </w:p>
    <w:p w14:paraId="4AE8857F" w14:textId="77777777" w:rsidR="00AA2FB4" w:rsidRPr="00EF5389" w:rsidRDefault="00AA2FB4" w:rsidP="00EF5389">
      <w:pPr>
        <w:spacing w:after="0" w:line="240" w:lineRule="auto"/>
        <w:rPr>
          <w:rFonts w:ascii="Times New Roman" w:eastAsia="Times New Roman" w:hAnsi="Times New Roman" w:cs="Times New Roman"/>
          <w:sz w:val="24"/>
          <w:szCs w:val="24"/>
          <w:lang w:eastAsia="nl-BE"/>
        </w:rPr>
      </w:pPr>
    </w:p>
    <w:p w14:paraId="03FAECC6" w14:textId="55564688" w:rsidR="00AA2FB4" w:rsidRPr="00AA2FB4" w:rsidRDefault="00EF5389" w:rsidP="00EF5389">
      <w:pPr>
        <w:spacing w:before="240" w:after="240" w:line="240" w:lineRule="auto"/>
        <w:rPr>
          <w:rFonts w:ascii="Arial" w:eastAsia="Times New Roman" w:hAnsi="Arial" w:cs="Arial"/>
          <w:color w:val="000000" w:themeColor="text1"/>
          <w:lang w:eastAsia="nl-BE"/>
        </w:rPr>
      </w:pPr>
      <w:r w:rsidRPr="0E1AAF6B">
        <w:rPr>
          <w:rFonts w:ascii="Arial" w:eastAsia="Times New Roman" w:hAnsi="Arial" w:cs="Arial"/>
          <w:color w:val="000000" w:themeColor="text1"/>
          <w:lang w:eastAsia="nl-BE"/>
        </w:rPr>
        <w:t xml:space="preserve">Het </w:t>
      </w:r>
      <w:r w:rsidRPr="0E1AAF6B">
        <w:rPr>
          <w:rFonts w:ascii="Arial" w:eastAsia="Times New Roman" w:hAnsi="Arial" w:cs="Arial"/>
          <w:color w:val="000000" w:themeColor="text1"/>
          <w:highlight w:val="yellow"/>
          <w:lang w:eastAsia="nl-BE"/>
        </w:rPr>
        <w:t>1ste en 2de leerjaar</w:t>
      </w:r>
      <w:r w:rsidRPr="0E1AAF6B">
        <w:rPr>
          <w:rFonts w:ascii="Arial" w:eastAsia="Times New Roman" w:hAnsi="Arial" w:cs="Arial"/>
          <w:color w:val="000000" w:themeColor="text1"/>
          <w:lang w:eastAsia="nl-BE"/>
        </w:rPr>
        <w:t xml:space="preserve"> krijgen een </w:t>
      </w:r>
      <w:r w:rsidRPr="0E1AAF6B">
        <w:rPr>
          <w:rFonts w:ascii="Arial" w:eastAsia="Times New Roman" w:hAnsi="Arial" w:cs="Arial"/>
          <w:color w:val="000000" w:themeColor="text1"/>
          <w:highlight w:val="yellow"/>
          <w:lang w:eastAsia="nl-BE"/>
        </w:rPr>
        <w:t>volle dag les op maandag, dinsdag, donderdag en vrijdag.</w:t>
      </w:r>
      <w:r w:rsidR="00AA2FB4">
        <w:t xml:space="preserve"> </w:t>
      </w:r>
      <w:r w:rsidRPr="0E1AAF6B">
        <w:rPr>
          <w:rFonts w:ascii="Arial" w:eastAsia="Times New Roman" w:hAnsi="Arial" w:cs="Arial"/>
          <w:color w:val="000000" w:themeColor="text1"/>
          <w:lang w:eastAsia="nl-BE"/>
        </w:rPr>
        <w:t xml:space="preserve">Het </w:t>
      </w:r>
      <w:r w:rsidRPr="0E1AAF6B">
        <w:rPr>
          <w:rFonts w:ascii="Arial" w:eastAsia="Times New Roman" w:hAnsi="Arial" w:cs="Arial"/>
          <w:color w:val="000000" w:themeColor="text1"/>
          <w:highlight w:val="yellow"/>
          <w:lang w:eastAsia="nl-BE"/>
        </w:rPr>
        <w:t>6de leerjaar</w:t>
      </w:r>
      <w:r w:rsidRPr="0E1AAF6B">
        <w:rPr>
          <w:rFonts w:ascii="Arial" w:eastAsia="Times New Roman" w:hAnsi="Arial" w:cs="Arial"/>
          <w:color w:val="000000" w:themeColor="text1"/>
          <w:lang w:eastAsia="nl-BE"/>
        </w:rPr>
        <w:t xml:space="preserve"> krijgt een </w:t>
      </w:r>
      <w:r w:rsidRPr="0E1AAF6B">
        <w:rPr>
          <w:rFonts w:ascii="Arial" w:eastAsia="Times New Roman" w:hAnsi="Arial" w:cs="Arial"/>
          <w:color w:val="000000" w:themeColor="text1"/>
          <w:highlight w:val="yellow"/>
          <w:lang w:eastAsia="nl-BE"/>
        </w:rPr>
        <w:t>volle dag</w:t>
      </w:r>
      <w:r w:rsidRPr="0E1AAF6B">
        <w:rPr>
          <w:rFonts w:ascii="Arial" w:eastAsia="Times New Roman" w:hAnsi="Arial" w:cs="Arial"/>
          <w:color w:val="000000" w:themeColor="text1"/>
          <w:lang w:eastAsia="nl-BE"/>
        </w:rPr>
        <w:t xml:space="preserve"> les op </w:t>
      </w:r>
      <w:r w:rsidRPr="0E1AAF6B">
        <w:rPr>
          <w:rFonts w:ascii="Arial" w:eastAsia="Times New Roman" w:hAnsi="Arial" w:cs="Arial"/>
          <w:color w:val="000000" w:themeColor="text1"/>
          <w:highlight w:val="yellow"/>
          <w:lang w:eastAsia="nl-BE"/>
        </w:rPr>
        <w:t>dinsdag en donderdag</w:t>
      </w:r>
      <w:r w:rsidRPr="0E1AAF6B">
        <w:rPr>
          <w:rFonts w:ascii="Arial" w:eastAsia="Times New Roman" w:hAnsi="Arial" w:cs="Arial"/>
          <w:color w:val="000000" w:themeColor="text1"/>
          <w:lang w:eastAsia="nl-BE"/>
        </w:rPr>
        <w:t>.</w:t>
      </w:r>
      <w:r>
        <w:br/>
      </w:r>
      <w:r w:rsidRPr="0E1AAF6B">
        <w:rPr>
          <w:rFonts w:ascii="Arial" w:eastAsia="Times New Roman" w:hAnsi="Arial" w:cs="Arial"/>
          <w:color w:val="000000" w:themeColor="text1"/>
          <w:lang w:eastAsia="nl-BE"/>
        </w:rPr>
        <w:t xml:space="preserve">Woensdag zien wij als een ADEMdag.  Niemand krijgt les op woensdag.   </w:t>
      </w:r>
    </w:p>
    <w:p w14:paraId="3A8EF749" w14:textId="77777777" w:rsidR="00AA2FB4" w:rsidRPr="00EF5389" w:rsidRDefault="00AA2FB4" w:rsidP="00EF5389">
      <w:pPr>
        <w:spacing w:before="240" w:after="240" w:line="240" w:lineRule="auto"/>
      </w:pPr>
    </w:p>
    <w:tbl>
      <w:tblPr>
        <w:tblStyle w:val="Tabelraster"/>
        <w:tblW w:w="0" w:type="auto"/>
        <w:tblLayout w:type="fixed"/>
        <w:tblLook w:val="06A0" w:firstRow="1" w:lastRow="0" w:firstColumn="1" w:lastColumn="0" w:noHBand="1" w:noVBand="1"/>
      </w:tblPr>
      <w:tblGrid>
        <w:gridCol w:w="1668"/>
        <w:gridCol w:w="1356"/>
        <w:gridCol w:w="1512"/>
        <w:gridCol w:w="1512"/>
        <w:gridCol w:w="1512"/>
        <w:gridCol w:w="1512"/>
      </w:tblGrid>
      <w:tr w:rsidR="0E1AAF6B" w14:paraId="468DFD6D" w14:textId="77777777" w:rsidTr="00AA2FB4">
        <w:tc>
          <w:tcPr>
            <w:tcW w:w="1668" w:type="dxa"/>
          </w:tcPr>
          <w:p w14:paraId="0044922E" w14:textId="60913666" w:rsidR="0E1AAF6B" w:rsidRDefault="0E1AAF6B" w:rsidP="0E1AAF6B">
            <w:pPr>
              <w:rPr>
                <w:rFonts w:ascii="Arial" w:eastAsia="Times New Roman" w:hAnsi="Arial" w:cs="Arial"/>
                <w:color w:val="000000" w:themeColor="text1"/>
                <w:lang w:eastAsia="nl-BE"/>
              </w:rPr>
            </w:pPr>
          </w:p>
        </w:tc>
        <w:tc>
          <w:tcPr>
            <w:tcW w:w="1356" w:type="dxa"/>
          </w:tcPr>
          <w:p w14:paraId="62081F74" w14:textId="485A06B4" w:rsidR="31E7E155" w:rsidRPr="00AA2FB4" w:rsidRDefault="00AA2FB4" w:rsidP="0E1AAF6B">
            <w:pPr>
              <w:jc w:val="center"/>
              <w:rPr>
                <w:rFonts w:ascii="Arial" w:eastAsia="Times New Roman" w:hAnsi="Arial" w:cs="Arial"/>
                <w:b/>
                <w:color w:val="000000" w:themeColor="text1"/>
                <w:lang w:eastAsia="nl-BE"/>
              </w:rPr>
            </w:pPr>
            <w:r>
              <w:rPr>
                <w:rFonts w:ascii="Arial" w:eastAsia="Times New Roman" w:hAnsi="Arial" w:cs="Arial"/>
                <w:b/>
                <w:color w:val="000000" w:themeColor="text1"/>
                <w:lang w:eastAsia="nl-BE"/>
              </w:rPr>
              <w:t>M</w:t>
            </w:r>
            <w:r w:rsidR="31E7E155" w:rsidRPr="00AA2FB4">
              <w:rPr>
                <w:rFonts w:ascii="Arial" w:eastAsia="Times New Roman" w:hAnsi="Arial" w:cs="Arial"/>
                <w:b/>
                <w:color w:val="000000" w:themeColor="text1"/>
                <w:lang w:eastAsia="nl-BE"/>
              </w:rPr>
              <w:t>aandag</w:t>
            </w:r>
          </w:p>
        </w:tc>
        <w:tc>
          <w:tcPr>
            <w:tcW w:w="1512" w:type="dxa"/>
          </w:tcPr>
          <w:p w14:paraId="1120575C" w14:textId="2282F485" w:rsidR="31E7E155" w:rsidRPr="00AA2FB4" w:rsidRDefault="00AA2FB4" w:rsidP="0E1AAF6B">
            <w:pPr>
              <w:jc w:val="center"/>
              <w:rPr>
                <w:rFonts w:ascii="Arial" w:eastAsia="Times New Roman" w:hAnsi="Arial" w:cs="Arial"/>
                <w:b/>
                <w:color w:val="000000" w:themeColor="text1"/>
                <w:lang w:eastAsia="nl-BE"/>
              </w:rPr>
            </w:pPr>
            <w:r>
              <w:rPr>
                <w:rFonts w:ascii="Arial" w:eastAsia="Times New Roman" w:hAnsi="Arial" w:cs="Arial"/>
                <w:b/>
                <w:color w:val="000000" w:themeColor="text1"/>
                <w:lang w:eastAsia="nl-BE"/>
              </w:rPr>
              <w:t>D</w:t>
            </w:r>
            <w:r w:rsidR="31E7E155" w:rsidRPr="00AA2FB4">
              <w:rPr>
                <w:rFonts w:ascii="Arial" w:eastAsia="Times New Roman" w:hAnsi="Arial" w:cs="Arial"/>
                <w:b/>
                <w:color w:val="000000" w:themeColor="text1"/>
                <w:lang w:eastAsia="nl-BE"/>
              </w:rPr>
              <w:t>insdag</w:t>
            </w:r>
          </w:p>
        </w:tc>
        <w:tc>
          <w:tcPr>
            <w:tcW w:w="1512" w:type="dxa"/>
          </w:tcPr>
          <w:p w14:paraId="297A4C06" w14:textId="230EF555" w:rsidR="31E7E155" w:rsidRPr="00AA2FB4" w:rsidRDefault="00AA2FB4" w:rsidP="0E1AAF6B">
            <w:pPr>
              <w:jc w:val="center"/>
              <w:rPr>
                <w:rFonts w:ascii="Arial" w:eastAsia="Times New Roman" w:hAnsi="Arial" w:cs="Arial"/>
                <w:b/>
                <w:color w:val="000000" w:themeColor="text1"/>
                <w:lang w:eastAsia="nl-BE"/>
              </w:rPr>
            </w:pPr>
            <w:r>
              <w:rPr>
                <w:rFonts w:ascii="Arial" w:eastAsia="Times New Roman" w:hAnsi="Arial" w:cs="Arial"/>
                <w:b/>
                <w:color w:val="000000" w:themeColor="text1"/>
                <w:lang w:eastAsia="nl-BE"/>
              </w:rPr>
              <w:t>W</w:t>
            </w:r>
            <w:r w:rsidR="31E7E155" w:rsidRPr="00AA2FB4">
              <w:rPr>
                <w:rFonts w:ascii="Arial" w:eastAsia="Times New Roman" w:hAnsi="Arial" w:cs="Arial"/>
                <w:b/>
                <w:color w:val="000000" w:themeColor="text1"/>
                <w:lang w:eastAsia="nl-BE"/>
              </w:rPr>
              <w:t>oensdag</w:t>
            </w:r>
          </w:p>
        </w:tc>
        <w:tc>
          <w:tcPr>
            <w:tcW w:w="1512" w:type="dxa"/>
          </w:tcPr>
          <w:p w14:paraId="613619B3" w14:textId="1771F7E8" w:rsidR="31E7E155" w:rsidRPr="00AA2FB4" w:rsidRDefault="00AA2FB4" w:rsidP="0E1AAF6B">
            <w:pPr>
              <w:jc w:val="center"/>
              <w:rPr>
                <w:rFonts w:ascii="Arial" w:eastAsia="Times New Roman" w:hAnsi="Arial" w:cs="Arial"/>
                <w:b/>
                <w:color w:val="000000" w:themeColor="text1"/>
                <w:lang w:eastAsia="nl-BE"/>
              </w:rPr>
            </w:pPr>
            <w:r>
              <w:rPr>
                <w:rFonts w:ascii="Arial" w:eastAsia="Times New Roman" w:hAnsi="Arial" w:cs="Arial"/>
                <w:b/>
                <w:color w:val="000000" w:themeColor="text1"/>
                <w:lang w:eastAsia="nl-BE"/>
              </w:rPr>
              <w:t>D</w:t>
            </w:r>
            <w:r w:rsidR="31E7E155" w:rsidRPr="00AA2FB4">
              <w:rPr>
                <w:rFonts w:ascii="Arial" w:eastAsia="Times New Roman" w:hAnsi="Arial" w:cs="Arial"/>
                <w:b/>
                <w:color w:val="000000" w:themeColor="text1"/>
                <w:lang w:eastAsia="nl-BE"/>
              </w:rPr>
              <w:t>onderdag</w:t>
            </w:r>
          </w:p>
        </w:tc>
        <w:tc>
          <w:tcPr>
            <w:tcW w:w="1512" w:type="dxa"/>
          </w:tcPr>
          <w:p w14:paraId="4AC74E05" w14:textId="5AE559C9" w:rsidR="31E7E155" w:rsidRPr="00AA2FB4" w:rsidRDefault="00AA2FB4" w:rsidP="0E1AAF6B">
            <w:pPr>
              <w:jc w:val="center"/>
              <w:rPr>
                <w:rFonts w:ascii="Arial" w:eastAsia="Times New Roman" w:hAnsi="Arial" w:cs="Arial"/>
                <w:b/>
                <w:color w:val="000000" w:themeColor="text1"/>
                <w:lang w:eastAsia="nl-BE"/>
              </w:rPr>
            </w:pPr>
            <w:r>
              <w:rPr>
                <w:rFonts w:ascii="Arial" w:eastAsia="Times New Roman" w:hAnsi="Arial" w:cs="Arial"/>
                <w:b/>
                <w:color w:val="000000" w:themeColor="text1"/>
                <w:lang w:eastAsia="nl-BE"/>
              </w:rPr>
              <w:t>V</w:t>
            </w:r>
            <w:r w:rsidR="31E7E155" w:rsidRPr="00AA2FB4">
              <w:rPr>
                <w:rFonts w:ascii="Arial" w:eastAsia="Times New Roman" w:hAnsi="Arial" w:cs="Arial"/>
                <w:b/>
                <w:color w:val="000000" w:themeColor="text1"/>
                <w:lang w:eastAsia="nl-BE"/>
              </w:rPr>
              <w:t>rijdag</w:t>
            </w:r>
          </w:p>
        </w:tc>
      </w:tr>
      <w:tr w:rsidR="0E1AAF6B" w14:paraId="44D75EE2" w14:textId="77777777" w:rsidTr="00AA2FB4">
        <w:tc>
          <w:tcPr>
            <w:tcW w:w="1668" w:type="dxa"/>
          </w:tcPr>
          <w:p w14:paraId="7D4E1DAD" w14:textId="573C2CE4" w:rsidR="31E7E155" w:rsidRPr="00AA2FB4" w:rsidRDefault="00AA2FB4" w:rsidP="0E1AAF6B">
            <w:pPr>
              <w:rPr>
                <w:rFonts w:ascii="Arial" w:eastAsia="Times New Roman" w:hAnsi="Arial" w:cs="Arial"/>
                <w:b/>
                <w:color w:val="000000" w:themeColor="text1"/>
                <w:lang w:eastAsia="nl-BE"/>
              </w:rPr>
            </w:pPr>
            <w:r>
              <w:rPr>
                <w:rFonts w:ascii="Arial" w:eastAsia="Times New Roman" w:hAnsi="Arial" w:cs="Arial"/>
                <w:b/>
                <w:color w:val="000000" w:themeColor="text1"/>
                <w:lang w:eastAsia="nl-BE"/>
              </w:rPr>
              <w:t>V</w:t>
            </w:r>
            <w:r w:rsidR="31E7E155" w:rsidRPr="00AA2FB4">
              <w:rPr>
                <w:rFonts w:ascii="Arial" w:eastAsia="Times New Roman" w:hAnsi="Arial" w:cs="Arial"/>
                <w:b/>
                <w:color w:val="000000" w:themeColor="text1"/>
                <w:lang w:eastAsia="nl-BE"/>
              </w:rPr>
              <w:t>oormidddag</w:t>
            </w:r>
          </w:p>
        </w:tc>
        <w:tc>
          <w:tcPr>
            <w:tcW w:w="1356" w:type="dxa"/>
          </w:tcPr>
          <w:p w14:paraId="5E396C8B" w14:textId="77777777" w:rsidR="31E7E155" w:rsidRDefault="31E7E155"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70AD47"/>
                <w:sz w:val="20"/>
                <w:szCs w:val="20"/>
                <w:lang w:eastAsia="nl-BE"/>
              </w:rPr>
              <w:t>1</w:t>
            </w:r>
            <w:r w:rsidRPr="0E1AAF6B">
              <w:rPr>
                <w:rFonts w:ascii="Arial" w:eastAsia="Times New Roman" w:hAnsi="Arial" w:cs="Arial"/>
                <w:color w:val="70AD47"/>
                <w:sz w:val="12"/>
                <w:szCs w:val="12"/>
                <w:vertAlign w:val="superscript"/>
                <w:lang w:eastAsia="nl-BE"/>
              </w:rPr>
              <w:t>e</w:t>
            </w:r>
            <w:r w:rsidRPr="0E1AAF6B">
              <w:rPr>
                <w:rFonts w:ascii="Arial" w:eastAsia="Times New Roman" w:hAnsi="Arial" w:cs="Arial"/>
                <w:color w:val="70AD47"/>
                <w:sz w:val="20"/>
                <w:szCs w:val="20"/>
                <w:lang w:eastAsia="nl-BE"/>
              </w:rPr>
              <w:t xml:space="preserve"> leerjaar</w:t>
            </w:r>
          </w:p>
          <w:p w14:paraId="3444E20C" w14:textId="77777777" w:rsidR="31E7E155" w:rsidRDefault="31E7E155"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0070C0"/>
                <w:sz w:val="20"/>
                <w:szCs w:val="20"/>
                <w:lang w:eastAsia="nl-BE"/>
              </w:rPr>
              <w:t>2</w:t>
            </w:r>
            <w:r w:rsidRPr="0E1AAF6B">
              <w:rPr>
                <w:rFonts w:ascii="Arial" w:eastAsia="Times New Roman" w:hAnsi="Arial" w:cs="Arial"/>
                <w:color w:val="0070C0"/>
                <w:sz w:val="12"/>
                <w:szCs w:val="12"/>
                <w:vertAlign w:val="superscript"/>
                <w:lang w:eastAsia="nl-BE"/>
              </w:rPr>
              <w:t>e</w:t>
            </w:r>
            <w:r w:rsidRPr="0E1AAF6B">
              <w:rPr>
                <w:rFonts w:ascii="Arial" w:eastAsia="Times New Roman" w:hAnsi="Arial" w:cs="Arial"/>
                <w:color w:val="0070C0"/>
                <w:sz w:val="20"/>
                <w:szCs w:val="20"/>
                <w:lang w:eastAsia="nl-BE"/>
              </w:rPr>
              <w:t xml:space="preserve"> leerjaar</w:t>
            </w:r>
          </w:p>
          <w:p w14:paraId="1938D75E" w14:textId="14C38CE3" w:rsidR="0E1AAF6B" w:rsidRDefault="0E1AAF6B" w:rsidP="0E1AAF6B">
            <w:pPr>
              <w:rPr>
                <w:rFonts w:ascii="Arial" w:eastAsia="Times New Roman" w:hAnsi="Arial" w:cs="Arial"/>
                <w:color w:val="000000" w:themeColor="text1"/>
                <w:lang w:eastAsia="nl-BE"/>
              </w:rPr>
            </w:pPr>
          </w:p>
        </w:tc>
        <w:tc>
          <w:tcPr>
            <w:tcW w:w="1512" w:type="dxa"/>
          </w:tcPr>
          <w:p w14:paraId="56EE8B95" w14:textId="77777777" w:rsidR="31E7E155" w:rsidRDefault="31E7E155"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70AD47"/>
                <w:sz w:val="20"/>
                <w:szCs w:val="20"/>
                <w:lang w:eastAsia="nl-BE"/>
              </w:rPr>
              <w:t>1</w:t>
            </w:r>
            <w:r w:rsidRPr="0E1AAF6B">
              <w:rPr>
                <w:rFonts w:ascii="Arial" w:eastAsia="Times New Roman" w:hAnsi="Arial" w:cs="Arial"/>
                <w:color w:val="70AD47"/>
                <w:sz w:val="12"/>
                <w:szCs w:val="12"/>
                <w:vertAlign w:val="superscript"/>
                <w:lang w:eastAsia="nl-BE"/>
              </w:rPr>
              <w:t>e</w:t>
            </w:r>
            <w:r w:rsidRPr="0E1AAF6B">
              <w:rPr>
                <w:rFonts w:ascii="Arial" w:eastAsia="Times New Roman" w:hAnsi="Arial" w:cs="Arial"/>
                <w:color w:val="70AD47"/>
                <w:sz w:val="20"/>
                <w:szCs w:val="20"/>
                <w:lang w:eastAsia="nl-BE"/>
              </w:rPr>
              <w:t xml:space="preserve"> leerjaar</w:t>
            </w:r>
          </w:p>
          <w:p w14:paraId="07E21154" w14:textId="77777777" w:rsidR="31E7E155" w:rsidRDefault="31E7E155"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0070C0"/>
                <w:sz w:val="20"/>
                <w:szCs w:val="20"/>
                <w:lang w:eastAsia="nl-BE"/>
              </w:rPr>
              <w:t>2</w:t>
            </w:r>
            <w:r w:rsidRPr="0E1AAF6B">
              <w:rPr>
                <w:rFonts w:ascii="Arial" w:eastAsia="Times New Roman" w:hAnsi="Arial" w:cs="Arial"/>
                <w:color w:val="0070C0"/>
                <w:sz w:val="12"/>
                <w:szCs w:val="12"/>
                <w:vertAlign w:val="superscript"/>
                <w:lang w:eastAsia="nl-BE"/>
              </w:rPr>
              <w:t>e</w:t>
            </w:r>
            <w:r w:rsidRPr="0E1AAF6B">
              <w:rPr>
                <w:rFonts w:ascii="Arial" w:eastAsia="Times New Roman" w:hAnsi="Arial" w:cs="Arial"/>
                <w:color w:val="0070C0"/>
                <w:sz w:val="20"/>
                <w:szCs w:val="20"/>
                <w:lang w:eastAsia="nl-BE"/>
              </w:rPr>
              <w:t xml:space="preserve"> leerjaar</w:t>
            </w:r>
          </w:p>
          <w:p w14:paraId="4DE758A7" w14:textId="77777777" w:rsidR="31E7E155" w:rsidRDefault="31E7E155"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FF0000"/>
                <w:sz w:val="20"/>
                <w:szCs w:val="20"/>
                <w:lang w:eastAsia="nl-BE"/>
              </w:rPr>
              <w:t>6</w:t>
            </w:r>
            <w:r w:rsidRPr="0E1AAF6B">
              <w:rPr>
                <w:rFonts w:ascii="Arial" w:eastAsia="Times New Roman" w:hAnsi="Arial" w:cs="Arial"/>
                <w:color w:val="FF0000"/>
                <w:sz w:val="12"/>
                <w:szCs w:val="12"/>
                <w:vertAlign w:val="superscript"/>
                <w:lang w:eastAsia="nl-BE"/>
              </w:rPr>
              <w:t>e</w:t>
            </w:r>
            <w:r w:rsidRPr="0E1AAF6B">
              <w:rPr>
                <w:rFonts w:ascii="Arial" w:eastAsia="Times New Roman" w:hAnsi="Arial" w:cs="Arial"/>
                <w:color w:val="FF0000"/>
                <w:sz w:val="20"/>
                <w:szCs w:val="20"/>
                <w:lang w:eastAsia="nl-BE"/>
              </w:rPr>
              <w:t xml:space="preserve"> leerjaar</w:t>
            </w:r>
          </w:p>
          <w:p w14:paraId="3DE351B3" w14:textId="532DBF7F" w:rsidR="0E1AAF6B" w:rsidRDefault="0E1AAF6B" w:rsidP="0E1AAF6B">
            <w:pPr>
              <w:rPr>
                <w:rFonts w:ascii="Arial" w:eastAsia="Times New Roman" w:hAnsi="Arial" w:cs="Arial"/>
                <w:color w:val="000000" w:themeColor="text1"/>
                <w:lang w:eastAsia="nl-BE"/>
              </w:rPr>
            </w:pPr>
          </w:p>
        </w:tc>
        <w:tc>
          <w:tcPr>
            <w:tcW w:w="1512" w:type="dxa"/>
          </w:tcPr>
          <w:p w14:paraId="2F159439" w14:textId="77777777" w:rsidR="31E7E155" w:rsidRDefault="31E7E155"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sz w:val="20"/>
                <w:szCs w:val="20"/>
                <w:lang w:eastAsia="nl-BE"/>
              </w:rPr>
              <w:t>Enkel opvang</w:t>
            </w:r>
          </w:p>
          <w:p w14:paraId="4EB7EBD5" w14:textId="4DD5B692" w:rsidR="0E1AAF6B" w:rsidRDefault="0E1AAF6B" w:rsidP="0E1AAF6B">
            <w:pPr>
              <w:rPr>
                <w:rFonts w:ascii="Arial" w:eastAsia="Times New Roman" w:hAnsi="Arial" w:cs="Arial"/>
                <w:color w:val="000000" w:themeColor="text1"/>
                <w:lang w:eastAsia="nl-BE"/>
              </w:rPr>
            </w:pPr>
          </w:p>
        </w:tc>
        <w:tc>
          <w:tcPr>
            <w:tcW w:w="1512" w:type="dxa"/>
          </w:tcPr>
          <w:p w14:paraId="1A6E6554" w14:textId="77777777" w:rsidR="64ACA76B" w:rsidRDefault="64ACA76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70AD47"/>
                <w:sz w:val="20"/>
                <w:szCs w:val="20"/>
                <w:lang w:eastAsia="nl-BE"/>
              </w:rPr>
              <w:t>1</w:t>
            </w:r>
            <w:r w:rsidRPr="0E1AAF6B">
              <w:rPr>
                <w:rFonts w:ascii="Arial" w:eastAsia="Times New Roman" w:hAnsi="Arial" w:cs="Arial"/>
                <w:color w:val="70AD47"/>
                <w:sz w:val="12"/>
                <w:szCs w:val="12"/>
                <w:vertAlign w:val="superscript"/>
                <w:lang w:eastAsia="nl-BE"/>
              </w:rPr>
              <w:t>e</w:t>
            </w:r>
            <w:r w:rsidRPr="0E1AAF6B">
              <w:rPr>
                <w:rFonts w:ascii="Arial" w:eastAsia="Times New Roman" w:hAnsi="Arial" w:cs="Arial"/>
                <w:color w:val="70AD47"/>
                <w:sz w:val="20"/>
                <w:szCs w:val="20"/>
                <w:lang w:eastAsia="nl-BE"/>
              </w:rPr>
              <w:t xml:space="preserve"> leerjaar</w:t>
            </w:r>
          </w:p>
          <w:p w14:paraId="7081DCA6" w14:textId="77777777" w:rsidR="64ACA76B" w:rsidRDefault="64ACA76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0070C0"/>
                <w:sz w:val="20"/>
                <w:szCs w:val="20"/>
                <w:lang w:eastAsia="nl-BE"/>
              </w:rPr>
              <w:t>2</w:t>
            </w:r>
            <w:r w:rsidRPr="0E1AAF6B">
              <w:rPr>
                <w:rFonts w:ascii="Arial" w:eastAsia="Times New Roman" w:hAnsi="Arial" w:cs="Arial"/>
                <w:color w:val="0070C0"/>
                <w:sz w:val="12"/>
                <w:szCs w:val="12"/>
                <w:vertAlign w:val="superscript"/>
                <w:lang w:eastAsia="nl-BE"/>
              </w:rPr>
              <w:t>e</w:t>
            </w:r>
            <w:r w:rsidRPr="0E1AAF6B">
              <w:rPr>
                <w:rFonts w:ascii="Arial" w:eastAsia="Times New Roman" w:hAnsi="Arial" w:cs="Arial"/>
                <w:color w:val="0070C0"/>
                <w:sz w:val="20"/>
                <w:szCs w:val="20"/>
                <w:lang w:eastAsia="nl-BE"/>
              </w:rPr>
              <w:t xml:space="preserve"> leerjaar</w:t>
            </w:r>
          </w:p>
          <w:p w14:paraId="589E1443" w14:textId="77777777" w:rsidR="64ACA76B" w:rsidRDefault="64ACA76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FF0000"/>
                <w:sz w:val="20"/>
                <w:szCs w:val="20"/>
                <w:lang w:eastAsia="nl-BE"/>
              </w:rPr>
              <w:t>6</w:t>
            </w:r>
            <w:r w:rsidRPr="0E1AAF6B">
              <w:rPr>
                <w:rFonts w:ascii="Arial" w:eastAsia="Times New Roman" w:hAnsi="Arial" w:cs="Arial"/>
                <w:color w:val="FF0000"/>
                <w:sz w:val="12"/>
                <w:szCs w:val="12"/>
                <w:vertAlign w:val="superscript"/>
                <w:lang w:eastAsia="nl-BE"/>
              </w:rPr>
              <w:t>e</w:t>
            </w:r>
            <w:r w:rsidRPr="0E1AAF6B">
              <w:rPr>
                <w:rFonts w:ascii="Arial" w:eastAsia="Times New Roman" w:hAnsi="Arial" w:cs="Arial"/>
                <w:color w:val="FF0000"/>
                <w:sz w:val="20"/>
                <w:szCs w:val="20"/>
                <w:lang w:eastAsia="nl-BE"/>
              </w:rPr>
              <w:t xml:space="preserve"> leerjaar</w:t>
            </w:r>
          </w:p>
          <w:p w14:paraId="7BAD956C" w14:textId="10576930" w:rsidR="0E1AAF6B" w:rsidRDefault="0E1AAF6B" w:rsidP="0E1AAF6B">
            <w:pPr>
              <w:rPr>
                <w:rFonts w:ascii="Arial" w:eastAsia="Times New Roman" w:hAnsi="Arial" w:cs="Arial"/>
                <w:color w:val="000000" w:themeColor="text1"/>
                <w:lang w:eastAsia="nl-BE"/>
              </w:rPr>
            </w:pPr>
          </w:p>
        </w:tc>
        <w:tc>
          <w:tcPr>
            <w:tcW w:w="1512" w:type="dxa"/>
          </w:tcPr>
          <w:p w14:paraId="0E68644D" w14:textId="77777777" w:rsidR="64ACA76B" w:rsidRDefault="64ACA76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70AD47"/>
                <w:sz w:val="20"/>
                <w:szCs w:val="20"/>
                <w:lang w:eastAsia="nl-BE"/>
              </w:rPr>
              <w:t>1</w:t>
            </w:r>
            <w:r w:rsidRPr="0E1AAF6B">
              <w:rPr>
                <w:rFonts w:ascii="Arial" w:eastAsia="Times New Roman" w:hAnsi="Arial" w:cs="Arial"/>
                <w:color w:val="70AD47"/>
                <w:sz w:val="12"/>
                <w:szCs w:val="12"/>
                <w:vertAlign w:val="superscript"/>
                <w:lang w:eastAsia="nl-BE"/>
              </w:rPr>
              <w:t>e</w:t>
            </w:r>
            <w:r w:rsidRPr="0E1AAF6B">
              <w:rPr>
                <w:rFonts w:ascii="Arial" w:eastAsia="Times New Roman" w:hAnsi="Arial" w:cs="Arial"/>
                <w:color w:val="70AD47"/>
                <w:sz w:val="20"/>
                <w:szCs w:val="20"/>
                <w:lang w:eastAsia="nl-BE"/>
              </w:rPr>
              <w:t xml:space="preserve"> leerjaar</w:t>
            </w:r>
          </w:p>
          <w:p w14:paraId="5E642B34" w14:textId="77777777" w:rsidR="64ACA76B" w:rsidRDefault="64ACA76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0070C0"/>
                <w:sz w:val="20"/>
                <w:szCs w:val="20"/>
                <w:lang w:eastAsia="nl-BE"/>
              </w:rPr>
              <w:t>2</w:t>
            </w:r>
            <w:r w:rsidRPr="0E1AAF6B">
              <w:rPr>
                <w:rFonts w:ascii="Arial" w:eastAsia="Times New Roman" w:hAnsi="Arial" w:cs="Arial"/>
                <w:color w:val="0070C0"/>
                <w:sz w:val="12"/>
                <w:szCs w:val="12"/>
                <w:vertAlign w:val="superscript"/>
                <w:lang w:eastAsia="nl-BE"/>
              </w:rPr>
              <w:t>e</w:t>
            </w:r>
            <w:r w:rsidRPr="0E1AAF6B">
              <w:rPr>
                <w:rFonts w:ascii="Arial" w:eastAsia="Times New Roman" w:hAnsi="Arial" w:cs="Arial"/>
                <w:color w:val="0070C0"/>
                <w:sz w:val="20"/>
                <w:szCs w:val="20"/>
                <w:lang w:eastAsia="nl-BE"/>
              </w:rPr>
              <w:t xml:space="preserve"> leerjaar</w:t>
            </w:r>
          </w:p>
          <w:p w14:paraId="54C267FC" w14:textId="35CA8C4D" w:rsidR="0E1AAF6B" w:rsidRDefault="0E1AAF6B" w:rsidP="0E1AAF6B">
            <w:pPr>
              <w:rPr>
                <w:rFonts w:ascii="Arial" w:eastAsia="Times New Roman" w:hAnsi="Arial" w:cs="Arial"/>
                <w:color w:val="000000" w:themeColor="text1"/>
                <w:lang w:eastAsia="nl-BE"/>
              </w:rPr>
            </w:pPr>
          </w:p>
        </w:tc>
      </w:tr>
      <w:tr w:rsidR="0E1AAF6B" w14:paraId="522BD4A1" w14:textId="77777777" w:rsidTr="00AA2FB4">
        <w:tc>
          <w:tcPr>
            <w:tcW w:w="1668" w:type="dxa"/>
          </w:tcPr>
          <w:p w14:paraId="2A3E270B" w14:textId="6150B7AE" w:rsidR="31E7E155" w:rsidRPr="00AA2FB4" w:rsidRDefault="00AA2FB4" w:rsidP="0E1AAF6B">
            <w:pPr>
              <w:rPr>
                <w:rFonts w:ascii="Arial" w:eastAsia="Times New Roman" w:hAnsi="Arial" w:cs="Arial"/>
                <w:b/>
                <w:color w:val="000000" w:themeColor="text1"/>
                <w:lang w:eastAsia="nl-BE"/>
              </w:rPr>
            </w:pPr>
            <w:r>
              <w:rPr>
                <w:rFonts w:ascii="Arial" w:eastAsia="Times New Roman" w:hAnsi="Arial" w:cs="Arial"/>
                <w:b/>
                <w:color w:val="000000" w:themeColor="text1"/>
                <w:lang w:eastAsia="nl-BE"/>
              </w:rPr>
              <w:t>N</w:t>
            </w:r>
            <w:r w:rsidR="31E7E155" w:rsidRPr="00AA2FB4">
              <w:rPr>
                <w:rFonts w:ascii="Arial" w:eastAsia="Times New Roman" w:hAnsi="Arial" w:cs="Arial"/>
                <w:b/>
                <w:color w:val="000000" w:themeColor="text1"/>
                <w:lang w:eastAsia="nl-BE"/>
              </w:rPr>
              <w:t>amiddag</w:t>
            </w:r>
          </w:p>
        </w:tc>
        <w:tc>
          <w:tcPr>
            <w:tcW w:w="1356" w:type="dxa"/>
          </w:tcPr>
          <w:p w14:paraId="22F80F1C" w14:textId="77777777" w:rsidR="3D8D537B" w:rsidRDefault="3D8D537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70AD47"/>
                <w:sz w:val="20"/>
                <w:szCs w:val="20"/>
                <w:lang w:eastAsia="nl-BE"/>
              </w:rPr>
              <w:t>1</w:t>
            </w:r>
            <w:r w:rsidRPr="0E1AAF6B">
              <w:rPr>
                <w:rFonts w:ascii="Arial" w:eastAsia="Times New Roman" w:hAnsi="Arial" w:cs="Arial"/>
                <w:color w:val="70AD47"/>
                <w:sz w:val="12"/>
                <w:szCs w:val="12"/>
                <w:vertAlign w:val="superscript"/>
                <w:lang w:eastAsia="nl-BE"/>
              </w:rPr>
              <w:t>e</w:t>
            </w:r>
            <w:r w:rsidRPr="0E1AAF6B">
              <w:rPr>
                <w:rFonts w:ascii="Arial" w:eastAsia="Times New Roman" w:hAnsi="Arial" w:cs="Arial"/>
                <w:color w:val="70AD47"/>
                <w:sz w:val="20"/>
                <w:szCs w:val="20"/>
                <w:lang w:eastAsia="nl-BE"/>
              </w:rPr>
              <w:t xml:space="preserve"> leerjaar</w:t>
            </w:r>
          </w:p>
          <w:p w14:paraId="050A8843" w14:textId="77777777" w:rsidR="3D8D537B" w:rsidRDefault="3D8D537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0070C0"/>
                <w:sz w:val="20"/>
                <w:szCs w:val="20"/>
                <w:lang w:eastAsia="nl-BE"/>
              </w:rPr>
              <w:t>2</w:t>
            </w:r>
            <w:r w:rsidRPr="0E1AAF6B">
              <w:rPr>
                <w:rFonts w:ascii="Arial" w:eastAsia="Times New Roman" w:hAnsi="Arial" w:cs="Arial"/>
                <w:color w:val="0070C0"/>
                <w:sz w:val="12"/>
                <w:szCs w:val="12"/>
                <w:vertAlign w:val="superscript"/>
                <w:lang w:eastAsia="nl-BE"/>
              </w:rPr>
              <w:t>e</w:t>
            </w:r>
            <w:r w:rsidRPr="0E1AAF6B">
              <w:rPr>
                <w:rFonts w:ascii="Arial" w:eastAsia="Times New Roman" w:hAnsi="Arial" w:cs="Arial"/>
                <w:color w:val="0070C0"/>
                <w:sz w:val="20"/>
                <w:szCs w:val="20"/>
                <w:lang w:eastAsia="nl-BE"/>
              </w:rPr>
              <w:t xml:space="preserve"> leerjaar</w:t>
            </w:r>
          </w:p>
          <w:p w14:paraId="3721CB94" w14:textId="7C7F647F" w:rsidR="0E1AAF6B" w:rsidRDefault="0E1AAF6B" w:rsidP="0E1AAF6B">
            <w:pPr>
              <w:rPr>
                <w:rFonts w:ascii="Arial" w:eastAsia="Times New Roman" w:hAnsi="Arial" w:cs="Arial"/>
                <w:color w:val="000000" w:themeColor="text1"/>
                <w:lang w:eastAsia="nl-BE"/>
              </w:rPr>
            </w:pPr>
          </w:p>
        </w:tc>
        <w:tc>
          <w:tcPr>
            <w:tcW w:w="1512" w:type="dxa"/>
          </w:tcPr>
          <w:p w14:paraId="2BEE5008" w14:textId="77777777" w:rsidR="3D8D537B" w:rsidRDefault="3D8D537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70AD47"/>
                <w:sz w:val="20"/>
                <w:szCs w:val="20"/>
                <w:lang w:eastAsia="nl-BE"/>
              </w:rPr>
              <w:t>1</w:t>
            </w:r>
            <w:r w:rsidRPr="0E1AAF6B">
              <w:rPr>
                <w:rFonts w:ascii="Arial" w:eastAsia="Times New Roman" w:hAnsi="Arial" w:cs="Arial"/>
                <w:color w:val="70AD47"/>
                <w:sz w:val="12"/>
                <w:szCs w:val="12"/>
                <w:vertAlign w:val="superscript"/>
                <w:lang w:eastAsia="nl-BE"/>
              </w:rPr>
              <w:t>e</w:t>
            </w:r>
            <w:r w:rsidRPr="0E1AAF6B">
              <w:rPr>
                <w:rFonts w:ascii="Arial" w:eastAsia="Times New Roman" w:hAnsi="Arial" w:cs="Arial"/>
                <w:color w:val="70AD47"/>
                <w:sz w:val="20"/>
                <w:szCs w:val="20"/>
                <w:lang w:eastAsia="nl-BE"/>
              </w:rPr>
              <w:t xml:space="preserve"> leerjaar</w:t>
            </w:r>
          </w:p>
          <w:p w14:paraId="22972237" w14:textId="77777777" w:rsidR="3D8D537B" w:rsidRDefault="3D8D537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0070C0"/>
                <w:sz w:val="20"/>
                <w:szCs w:val="20"/>
                <w:lang w:eastAsia="nl-BE"/>
              </w:rPr>
              <w:t>2</w:t>
            </w:r>
            <w:r w:rsidRPr="0E1AAF6B">
              <w:rPr>
                <w:rFonts w:ascii="Arial" w:eastAsia="Times New Roman" w:hAnsi="Arial" w:cs="Arial"/>
                <w:color w:val="0070C0"/>
                <w:sz w:val="12"/>
                <w:szCs w:val="12"/>
                <w:vertAlign w:val="superscript"/>
                <w:lang w:eastAsia="nl-BE"/>
              </w:rPr>
              <w:t>e</w:t>
            </w:r>
            <w:r w:rsidRPr="0E1AAF6B">
              <w:rPr>
                <w:rFonts w:ascii="Arial" w:eastAsia="Times New Roman" w:hAnsi="Arial" w:cs="Arial"/>
                <w:color w:val="0070C0"/>
                <w:sz w:val="20"/>
                <w:szCs w:val="20"/>
                <w:lang w:eastAsia="nl-BE"/>
              </w:rPr>
              <w:t xml:space="preserve"> leerjaar</w:t>
            </w:r>
          </w:p>
          <w:p w14:paraId="0ECE92A4" w14:textId="77777777" w:rsidR="3D8D537B" w:rsidRDefault="3D8D537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FF0000"/>
                <w:sz w:val="20"/>
                <w:szCs w:val="20"/>
                <w:lang w:eastAsia="nl-BE"/>
              </w:rPr>
              <w:t>6</w:t>
            </w:r>
            <w:r w:rsidRPr="0E1AAF6B">
              <w:rPr>
                <w:rFonts w:ascii="Arial" w:eastAsia="Times New Roman" w:hAnsi="Arial" w:cs="Arial"/>
                <w:color w:val="FF0000"/>
                <w:sz w:val="12"/>
                <w:szCs w:val="12"/>
                <w:vertAlign w:val="superscript"/>
                <w:lang w:eastAsia="nl-BE"/>
              </w:rPr>
              <w:t>e</w:t>
            </w:r>
            <w:r w:rsidRPr="0E1AAF6B">
              <w:rPr>
                <w:rFonts w:ascii="Arial" w:eastAsia="Times New Roman" w:hAnsi="Arial" w:cs="Arial"/>
                <w:color w:val="FF0000"/>
                <w:sz w:val="20"/>
                <w:szCs w:val="20"/>
                <w:lang w:eastAsia="nl-BE"/>
              </w:rPr>
              <w:t xml:space="preserve"> leerjaar</w:t>
            </w:r>
          </w:p>
          <w:p w14:paraId="592DEB88" w14:textId="31AF15D9" w:rsidR="0E1AAF6B" w:rsidRDefault="0E1AAF6B" w:rsidP="0E1AAF6B">
            <w:pPr>
              <w:rPr>
                <w:rFonts w:ascii="Arial" w:eastAsia="Times New Roman" w:hAnsi="Arial" w:cs="Arial"/>
                <w:color w:val="000000" w:themeColor="text1"/>
                <w:lang w:eastAsia="nl-BE"/>
              </w:rPr>
            </w:pPr>
          </w:p>
        </w:tc>
        <w:tc>
          <w:tcPr>
            <w:tcW w:w="1512" w:type="dxa"/>
            <w:shd w:val="clear" w:color="auto" w:fill="BFBFBF" w:themeFill="background1" w:themeFillShade="BF"/>
          </w:tcPr>
          <w:p w14:paraId="6192751F" w14:textId="06784EBF" w:rsidR="0E1AAF6B" w:rsidRDefault="0E1AAF6B" w:rsidP="0E1AAF6B">
            <w:pPr>
              <w:rPr>
                <w:rFonts w:ascii="Arial" w:eastAsia="Times New Roman" w:hAnsi="Arial" w:cs="Arial"/>
                <w:color w:val="000000" w:themeColor="text1"/>
                <w:lang w:eastAsia="nl-BE"/>
              </w:rPr>
            </w:pPr>
          </w:p>
        </w:tc>
        <w:tc>
          <w:tcPr>
            <w:tcW w:w="1512" w:type="dxa"/>
          </w:tcPr>
          <w:p w14:paraId="1B4DCD4D" w14:textId="77777777" w:rsidR="3D8D537B" w:rsidRDefault="3D8D537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70AD47"/>
                <w:sz w:val="20"/>
                <w:szCs w:val="20"/>
                <w:lang w:eastAsia="nl-BE"/>
              </w:rPr>
              <w:t>1</w:t>
            </w:r>
            <w:r w:rsidRPr="0E1AAF6B">
              <w:rPr>
                <w:rFonts w:ascii="Arial" w:eastAsia="Times New Roman" w:hAnsi="Arial" w:cs="Arial"/>
                <w:color w:val="70AD47"/>
                <w:sz w:val="12"/>
                <w:szCs w:val="12"/>
                <w:vertAlign w:val="superscript"/>
                <w:lang w:eastAsia="nl-BE"/>
              </w:rPr>
              <w:t>e</w:t>
            </w:r>
            <w:r w:rsidRPr="0E1AAF6B">
              <w:rPr>
                <w:rFonts w:ascii="Arial" w:eastAsia="Times New Roman" w:hAnsi="Arial" w:cs="Arial"/>
                <w:color w:val="70AD47"/>
                <w:sz w:val="20"/>
                <w:szCs w:val="20"/>
                <w:lang w:eastAsia="nl-BE"/>
              </w:rPr>
              <w:t xml:space="preserve"> leerjaar</w:t>
            </w:r>
          </w:p>
          <w:p w14:paraId="4363FD2F" w14:textId="77777777" w:rsidR="3D8D537B" w:rsidRDefault="3D8D537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0070C0"/>
                <w:sz w:val="20"/>
                <w:szCs w:val="20"/>
                <w:lang w:eastAsia="nl-BE"/>
              </w:rPr>
              <w:t>2</w:t>
            </w:r>
            <w:r w:rsidRPr="0E1AAF6B">
              <w:rPr>
                <w:rFonts w:ascii="Arial" w:eastAsia="Times New Roman" w:hAnsi="Arial" w:cs="Arial"/>
                <w:color w:val="0070C0"/>
                <w:sz w:val="12"/>
                <w:szCs w:val="12"/>
                <w:vertAlign w:val="superscript"/>
                <w:lang w:eastAsia="nl-BE"/>
              </w:rPr>
              <w:t>e</w:t>
            </w:r>
            <w:r w:rsidRPr="0E1AAF6B">
              <w:rPr>
                <w:rFonts w:ascii="Arial" w:eastAsia="Times New Roman" w:hAnsi="Arial" w:cs="Arial"/>
                <w:color w:val="0070C0"/>
                <w:sz w:val="20"/>
                <w:szCs w:val="20"/>
                <w:lang w:eastAsia="nl-BE"/>
              </w:rPr>
              <w:t xml:space="preserve"> leerjaar</w:t>
            </w:r>
          </w:p>
          <w:p w14:paraId="4DE5391F" w14:textId="77777777" w:rsidR="3D8D537B" w:rsidRDefault="3D8D537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FF0000"/>
                <w:sz w:val="20"/>
                <w:szCs w:val="20"/>
                <w:lang w:eastAsia="nl-BE"/>
              </w:rPr>
              <w:t>6</w:t>
            </w:r>
            <w:r w:rsidRPr="0E1AAF6B">
              <w:rPr>
                <w:rFonts w:ascii="Arial" w:eastAsia="Times New Roman" w:hAnsi="Arial" w:cs="Arial"/>
                <w:color w:val="FF0000"/>
                <w:sz w:val="12"/>
                <w:szCs w:val="12"/>
                <w:vertAlign w:val="superscript"/>
                <w:lang w:eastAsia="nl-BE"/>
              </w:rPr>
              <w:t>e</w:t>
            </w:r>
            <w:r w:rsidRPr="0E1AAF6B">
              <w:rPr>
                <w:rFonts w:ascii="Arial" w:eastAsia="Times New Roman" w:hAnsi="Arial" w:cs="Arial"/>
                <w:color w:val="FF0000"/>
                <w:sz w:val="20"/>
                <w:szCs w:val="20"/>
                <w:lang w:eastAsia="nl-BE"/>
              </w:rPr>
              <w:t xml:space="preserve"> leerjaar</w:t>
            </w:r>
          </w:p>
          <w:p w14:paraId="5D65F3CB" w14:textId="7855F3E0" w:rsidR="0E1AAF6B" w:rsidRDefault="0E1AAF6B" w:rsidP="0E1AAF6B">
            <w:pPr>
              <w:rPr>
                <w:rFonts w:ascii="Arial" w:eastAsia="Times New Roman" w:hAnsi="Arial" w:cs="Arial"/>
                <w:color w:val="000000" w:themeColor="text1"/>
                <w:lang w:eastAsia="nl-BE"/>
              </w:rPr>
            </w:pPr>
          </w:p>
        </w:tc>
        <w:tc>
          <w:tcPr>
            <w:tcW w:w="1512" w:type="dxa"/>
          </w:tcPr>
          <w:p w14:paraId="16BD9D62" w14:textId="77777777" w:rsidR="3D8D537B" w:rsidRDefault="3D8D537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70AD47"/>
                <w:sz w:val="20"/>
                <w:szCs w:val="20"/>
                <w:lang w:eastAsia="nl-BE"/>
              </w:rPr>
              <w:t>1</w:t>
            </w:r>
            <w:r w:rsidRPr="0E1AAF6B">
              <w:rPr>
                <w:rFonts w:ascii="Arial" w:eastAsia="Times New Roman" w:hAnsi="Arial" w:cs="Arial"/>
                <w:color w:val="70AD47"/>
                <w:sz w:val="12"/>
                <w:szCs w:val="12"/>
                <w:vertAlign w:val="superscript"/>
                <w:lang w:eastAsia="nl-BE"/>
              </w:rPr>
              <w:t>e</w:t>
            </w:r>
            <w:r w:rsidRPr="0E1AAF6B">
              <w:rPr>
                <w:rFonts w:ascii="Arial" w:eastAsia="Times New Roman" w:hAnsi="Arial" w:cs="Arial"/>
                <w:color w:val="70AD47"/>
                <w:sz w:val="20"/>
                <w:szCs w:val="20"/>
                <w:lang w:eastAsia="nl-BE"/>
              </w:rPr>
              <w:t xml:space="preserve"> leerjaar</w:t>
            </w:r>
          </w:p>
          <w:p w14:paraId="02329E83" w14:textId="77777777" w:rsidR="3D8D537B" w:rsidRDefault="3D8D537B" w:rsidP="0E1AAF6B">
            <w:pPr>
              <w:jc w:val="center"/>
              <w:rPr>
                <w:rFonts w:ascii="Times New Roman" w:eastAsia="Times New Roman" w:hAnsi="Times New Roman" w:cs="Times New Roman"/>
                <w:sz w:val="24"/>
                <w:szCs w:val="24"/>
                <w:lang w:eastAsia="nl-BE"/>
              </w:rPr>
            </w:pPr>
            <w:r w:rsidRPr="0E1AAF6B">
              <w:rPr>
                <w:rFonts w:ascii="Arial" w:eastAsia="Times New Roman" w:hAnsi="Arial" w:cs="Arial"/>
                <w:color w:val="0070C0"/>
                <w:sz w:val="20"/>
                <w:szCs w:val="20"/>
                <w:lang w:eastAsia="nl-BE"/>
              </w:rPr>
              <w:t>2</w:t>
            </w:r>
            <w:r w:rsidRPr="0E1AAF6B">
              <w:rPr>
                <w:rFonts w:ascii="Arial" w:eastAsia="Times New Roman" w:hAnsi="Arial" w:cs="Arial"/>
                <w:color w:val="0070C0"/>
                <w:sz w:val="12"/>
                <w:szCs w:val="12"/>
                <w:vertAlign w:val="superscript"/>
                <w:lang w:eastAsia="nl-BE"/>
              </w:rPr>
              <w:t>e</w:t>
            </w:r>
            <w:r w:rsidRPr="0E1AAF6B">
              <w:rPr>
                <w:rFonts w:ascii="Arial" w:eastAsia="Times New Roman" w:hAnsi="Arial" w:cs="Arial"/>
                <w:color w:val="0070C0"/>
                <w:sz w:val="20"/>
                <w:szCs w:val="20"/>
                <w:lang w:eastAsia="nl-BE"/>
              </w:rPr>
              <w:t xml:space="preserve"> leerjaar</w:t>
            </w:r>
          </w:p>
          <w:p w14:paraId="5817DBCA" w14:textId="5EDB1AEE" w:rsidR="0E1AAF6B" w:rsidRDefault="0E1AAF6B" w:rsidP="0E1AAF6B">
            <w:pPr>
              <w:rPr>
                <w:rFonts w:ascii="Arial" w:eastAsia="Times New Roman" w:hAnsi="Arial" w:cs="Arial"/>
                <w:color w:val="000000" w:themeColor="text1"/>
                <w:lang w:eastAsia="nl-BE"/>
              </w:rPr>
            </w:pPr>
          </w:p>
        </w:tc>
      </w:tr>
    </w:tbl>
    <w:p w14:paraId="4E80F50D" w14:textId="718B4F67" w:rsidR="00EF5389" w:rsidRPr="00EF5389" w:rsidRDefault="00AA2FB4" w:rsidP="0E1AAF6B">
      <w:pPr>
        <w:spacing w:before="240" w:after="240" w:line="240" w:lineRule="auto"/>
        <w:rPr>
          <w:rFonts w:ascii="Times New Roman" w:eastAsia="Times New Roman" w:hAnsi="Times New Roman" w:cs="Times New Roman"/>
          <w:sz w:val="24"/>
          <w:szCs w:val="24"/>
          <w:lang w:eastAsia="nl-BE"/>
        </w:rPr>
      </w:pPr>
      <w:r>
        <w:br/>
      </w:r>
      <w:r>
        <w:rPr>
          <w:rFonts w:ascii="Arial" w:eastAsia="Times New Roman" w:hAnsi="Arial" w:cs="Arial"/>
          <w:color w:val="000000" w:themeColor="text1"/>
          <w:lang w:eastAsia="nl-BE"/>
        </w:rPr>
        <w:br/>
      </w:r>
      <w:r>
        <w:rPr>
          <w:rFonts w:ascii="Arial" w:eastAsia="Times New Roman" w:hAnsi="Arial" w:cs="Arial"/>
          <w:color w:val="000000" w:themeColor="text1"/>
          <w:lang w:eastAsia="nl-BE"/>
        </w:rPr>
        <w:br/>
      </w:r>
      <w:r>
        <w:rPr>
          <w:rFonts w:ascii="Arial" w:eastAsia="Times New Roman" w:hAnsi="Arial" w:cs="Arial"/>
          <w:color w:val="000000" w:themeColor="text1"/>
          <w:lang w:eastAsia="nl-BE"/>
        </w:rPr>
        <w:lastRenderedPageBreak/>
        <w:br/>
      </w:r>
      <w:r w:rsidR="00EF5389" w:rsidRPr="0E1AAF6B">
        <w:rPr>
          <w:rFonts w:ascii="Arial" w:eastAsia="Times New Roman" w:hAnsi="Arial" w:cs="Arial"/>
          <w:color w:val="000000" w:themeColor="text1"/>
          <w:lang w:eastAsia="nl-BE"/>
        </w:rPr>
        <w:t>Wie opvang nodig heeft, kan hiervoor altijd inschrijven.</w:t>
      </w:r>
    </w:p>
    <w:p w14:paraId="7A87E13D" w14:textId="3AB30AF9" w:rsidR="00EF5389" w:rsidRPr="00EF5389" w:rsidRDefault="00EF5389" w:rsidP="00EF5389">
      <w:pPr>
        <w:spacing w:before="240" w:after="240" w:line="240" w:lineRule="auto"/>
        <w:rPr>
          <w:rFonts w:ascii="Times New Roman" w:eastAsia="Times New Roman" w:hAnsi="Times New Roman" w:cs="Times New Roman"/>
          <w:sz w:val="24"/>
          <w:szCs w:val="24"/>
          <w:lang w:eastAsia="nl-BE"/>
        </w:rPr>
      </w:pPr>
      <w:r w:rsidRPr="00EF5389">
        <w:rPr>
          <w:rFonts w:ascii="Arial" w:eastAsia="Times New Roman" w:hAnsi="Arial" w:cs="Arial"/>
          <w:color w:val="000000"/>
          <w:lang w:eastAsia="nl-BE"/>
        </w:rPr>
        <w:t>Leerkrachten zullen mondmaskers/ spatschermen dragen. Voor onze leerlingen is dit niet verplicht. Wie wenst, mag dit natuurlijk wel voorzien.</w:t>
      </w:r>
    </w:p>
    <w:p w14:paraId="662C6176" w14:textId="29E40CE3" w:rsidR="00EF5389" w:rsidRPr="00EF5389" w:rsidRDefault="00EF5389" w:rsidP="0E1AAF6B">
      <w:pPr>
        <w:spacing w:before="240" w:after="240" w:line="240" w:lineRule="auto"/>
        <w:rPr>
          <w:rFonts w:ascii="Times New Roman" w:eastAsia="Times New Roman" w:hAnsi="Times New Roman" w:cs="Times New Roman"/>
          <w:b/>
          <w:bCs/>
          <w:i/>
          <w:iCs/>
          <w:sz w:val="24"/>
          <w:szCs w:val="24"/>
          <w:lang w:eastAsia="nl-BE"/>
        </w:rPr>
      </w:pPr>
      <w:r w:rsidRPr="0E1AAF6B">
        <w:rPr>
          <w:rFonts w:ascii="Arial" w:eastAsia="Times New Roman" w:hAnsi="Arial" w:cs="Arial"/>
          <w:color w:val="000000" w:themeColor="text1"/>
          <w:lang w:eastAsia="nl-BE"/>
        </w:rPr>
        <w:t>Boekentassen en jassen worden meegenomen in de klas. Zowel in de klas als in de de rij zal elke leerling een VASTE plaats krijgen.</w:t>
      </w:r>
      <w:r>
        <w:br/>
      </w:r>
      <w:r>
        <w:br/>
      </w:r>
      <w:r w:rsidRPr="0E1AAF6B">
        <w:rPr>
          <w:rFonts w:ascii="Arial" w:eastAsia="Times New Roman" w:hAnsi="Arial" w:cs="Arial"/>
          <w:color w:val="000000" w:themeColor="text1"/>
          <w:lang w:eastAsia="nl-BE"/>
        </w:rPr>
        <w:t xml:space="preserve">De kinderen uit het </w:t>
      </w:r>
      <w:r w:rsidRPr="0E1AAF6B">
        <w:rPr>
          <w:rFonts w:ascii="Arial" w:eastAsia="Times New Roman" w:hAnsi="Arial" w:cs="Arial"/>
          <w:b/>
          <w:bCs/>
          <w:i/>
          <w:iCs/>
          <w:color w:val="000000" w:themeColor="text1"/>
          <w:lang w:eastAsia="nl-BE"/>
        </w:rPr>
        <w:t>1ste en 2de leerjaar zullen GEEN huiswerk</w:t>
      </w:r>
      <w:r w:rsidRPr="0E1AAF6B">
        <w:rPr>
          <w:rFonts w:ascii="Arial" w:eastAsia="Times New Roman" w:hAnsi="Arial" w:cs="Arial"/>
          <w:color w:val="000000" w:themeColor="text1"/>
          <w:lang w:eastAsia="nl-BE"/>
        </w:rPr>
        <w:t xml:space="preserve"> meer meekrijgen. De leerlingen van het </w:t>
      </w:r>
      <w:r w:rsidRPr="0E1AAF6B">
        <w:rPr>
          <w:rFonts w:ascii="Arial" w:eastAsia="Times New Roman" w:hAnsi="Arial" w:cs="Arial"/>
          <w:b/>
          <w:bCs/>
          <w:color w:val="000000" w:themeColor="text1"/>
          <w:lang w:eastAsia="nl-BE"/>
        </w:rPr>
        <w:t>6de leerjaar</w:t>
      </w:r>
      <w:r w:rsidRPr="0E1AAF6B">
        <w:rPr>
          <w:rFonts w:ascii="Arial" w:eastAsia="Times New Roman" w:hAnsi="Arial" w:cs="Arial"/>
          <w:color w:val="000000" w:themeColor="text1"/>
          <w:lang w:eastAsia="nl-BE"/>
        </w:rPr>
        <w:t xml:space="preserve"> zullen wel </w:t>
      </w:r>
      <w:r w:rsidRPr="0E1AAF6B">
        <w:rPr>
          <w:rFonts w:ascii="Arial" w:eastAsia="Times New Roman" w:hAnsi="Arial" w:cs="Arial"/>
          <w:b/>
          <w:bCs/>
          <w:i/>
          <w:iCs/>
          <w:color w:val="000000" w:themeColor="text1"/>
          <w:lang w:eastAsia="nl-BE"/>
        </w:rPr>
        <w:t>taken</w:t>
      </w:r>
      <w:r w:rsidRPr="0E1AAF6B">
        <w:rPr>
          <w:rFonts w:ascii="Arial" w:eastAsia="Times New Roman" w:hAnsi="Arial" w:cs="Arial"/>
          <w:color w:val="000000" w:themeColor="text1"/>
          <w:lang w:eastAsia="nl-BE"/>
        </w:rPr>
        <w:t xml:space="preserve"> krijgen die ze moeten maken </w:t>
      </w:r>
      <w:r w:rsidRPr="0E1AAF6B">
        <w:rPr>
          <w:rFonts w:ascii="Arial" w:eastAsia="Times New Roman" w:hAnsi="Arial" w:cs="Arial"/>
          <w:b/>
          <w:bCs/>
          <w:i/>
          <w:iCs/>
          <w:color w:val="000000" w:themeColor="text1"/>
          <w:lang w:eastAsia="nl-BE"/>
        </w:rPr>
        <w:t>op hun lesvrije dagen.</w:t>
      </w:r>
    </w:p>
    <w:p w14:paraId="288AF077" w14:textId="77777777" w:rsidR="00EF5389" w:rsidRPr="00EF5389" w:rsidRDefault="00EF5389" w:rsidP="00EF5389">
      <w:pPr>
        <w:spacing w:before="240" w:after="24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lang w:eastAsia="nl-BE"/>
        </w:rPr>
        <w:t xml:space="preserve">Zorgt u ervoor dat uw kind </w:t>
      </w:r>
      <w:r w:rsidRPr="0E1AAF6B">
        <w:rPr>
          <w:rFonts w:ascii="Arial" w:eastAsia="Times New Roman" w:hAnsi="Arial" w:cs="Arial"/>
          <w:b/>
          <w:bCs/>
          <w:i/>
          <w:iCs/>
          <w:color w:val="000000" w:themeColor="text1"/>
          <w:lang w:eastAsia="nl-BE"/>
        </w:rPr>
        <w:t>alle handboeken</w:t>
      </w:r>
      <w:r w:rsidRPr="0E1AAF6B">
        <w:rPr>
          <w:rFonts w:ascii="Arial" w:eastAsia="Times New Roman" w:hAnsi="Arial" w:cs="Arial"/>
          <w:color w:val="000000" w:themeColor="text1"/>
          <w:lang w:eastAsia="nl-BE"/>
        </w:rPr>
        <w:t xml:space="preserve"> die u op het einde van de paasvakantie kwam ophalen, terug meebrengt </w:t>
      </w:r>
      <w:r w:rsidRPr="0E1AAF6B">
        <w:rPr>
          <w:rFonts w:ascii="Arial" w:eastAsia="Times New Roman" w:hAnsi="Arial" w:cs="Arial"/>
          <w:b/>
          <w:bCs/>
          <w:i/>
          <w:iCs/>
          <w:color w:val="000000" w:themeColor="text1"/>
          <w:lang w:eastAsia="nl-BE"/>
        </w:rPr>
        <w:t>naar school</w:t>
      </w:r>
      <w:r w:rsidRPr="0E1AAF6B">
        <w:rPr>
          <w:rFonts w:ascii="Arial" w:eastAsia="Times New Roman" w:hAnsi="Arial" w:cs="Arial"/>
          <w:color w:val="000000" w:themeColor="text1"/>
          <w:lang w:eastAsia="nl-BE"/>
        </w:rPr>
        <w:t>?</w:t>
      </w:r>
    </w:p>
    <w:p w14:paraId="7906C806" w14:textId="2CCF20D5" w:rsidR="00EF5389" w:rsidRPr="00EF5389" w:rsidRDefault="00EF5389" w:rsidP="0E1AAF6B">
      <w:pPr>
        <w:spacing w:before="240" w:after="240" w:line="240" w:lineRule="auto"/>
        <w:rPr>
          <w:rFonts w:ascii="Times New Roman" w:eastAsia="Times New Roman" w:hAnsi="Times New Roman" w:cs="Times New Roman"/>
          <w:sz w:val="24"/>
          <w:szCs w:val="24"/>
          <w:highlight w:val="yellow"/>
          <w:lang w:eastAsia="nl-BE"/>
        </w:rPr>
      </w:pPr>
      <w:r w:rsidRPr="0E1AAF6B">
        <w:rPr>
          <w:rFonts w:ascii="Arial" w:eastAsia="Times New Roman" w:hAnsi="Arial" w:cs="Arial"/>
          <w:color w:val="000000" w:themeColor="text1"/>
          <w:lang w:eastAsia="nl-BE"/>
        </w:rPr>
        <w:t>Indien u</w:t>
      </w:r>
      <w:r w:rsidR="58D48B48" w:rsidRPr="0E1AAF6B">
        <w:rPr>
          <w:rFonts w:ascii="Arial" w:eastAsia="Times New Roman" w:hAnsi="Arial" w:cs="Arial"/>
          <w:color w:val="000000" w:themeColor="text1"/>
          <w:lang w:eastAsia="nl-BE"/>
        </w:rPr>
        <w:t xml:space="preserve"> </w:t>
      </w:r>
      <w:r w:rsidR="58D48B48" w:rsidRPr="0E1AAF6B">
        <w:rPr>
          <w:rFonts w:ascii="Arial" w:eastAsia="Times New Roman" w:hAnsi="Arial" w:cs="Arial"/>
          <w:color w:val="000000" w:themeColor="text1"/>
          <w:highlight w:val="yellow"/>
          <w:lang w:eastAsia="nl-BE"/>
        </w:rPr>
        <w:t>laptop van de school</w:t>
      </w:r>
      <w:r w:rsidRPr="0E1AAF6B">
        <w:rPr>
          <w:rFonts w:ascii="Arial" w:eastAsia="Times New Roman" w:hAnsi="Arial" w:cs="Arial"/>
          <w:color w:val="000000" w:themeColor="text1"/>
          <w:lang w:eastAsia="nl-BE"/>
        </w:rPr>
        <w:t xml:space="preserve"> ter beschikking werd gesteld , graag deze </w:t>
      </w:r>
      <w:r w:rsidRPr="0E1AAF6B">
        <w:rPr>
          <w:rFonts w:ascii="Arial" w:eastAsia="Times New Roman" w:hAnsi="Arial" w:cs="Arial"/>
          <w:color w:val="000000" w:themeColor="text1"/>
          <w:highlight w:val="yellow"/>
          <w:lang w:eastAsia="nl-BE"/>
        </w:rPr>
        <w:t>terug</w:t>
      </w:r>
      <w:r w:rsidRPr="0E1AAF6B">
        <w:rPr>
          <w:rFonts w:ascii="Arial" w:eastAsia="Times New Roman" w:hAnsi="Arial" w:cs="Arial"/>
          <w:color w:val="000000" w:themeColor="text1"/>
          <w:lang w:eastAsia="nl-BE"/>
        </w:rPr>
        <w:t>bezorgen op maandag 18 mei</w:t>
      </w:r>
      <w:r w:rsidR="5207B712" w:rsidRPr="0E1AAF6B">
        <w:rPr>
          <w:rFonts w:ascii="Arial" w:eastAsia="Times New Roman" w:hAnsi="Arial" w:cs="Arial"/>
          <w:color w:val="000000" w:themeColor="text1"/>
          <w:lang w:eastAsia="nl-BE"/>
        </w:rPr>
        <w:t>.</w:t>
      </w:r>
      <w:r w:rsidRPr="0E1AAF6B">
        <w:rPr>
          <w:rFonts w:ascii="Arial" w:eastAsia="Times New Roman" w:hAnsi="Arial" w:cs="Arial"/>
          <w:color w:val="000000" w:themeColor="text1"/>
          <w:lang w:eastAsia="nl-BE"/>
        </w:rPr>
        <w:t xml:space="preserve"> </w:t>
      </w:r>
      <w:r w:rsidR="6BD52ECC" w:rsidRPr="0E1AAF6B">
        <w:rPr>
          <w:rFonts w:ascii="Arial" w:eastAsia="Times New Roman" w:hAnsi="Arial" w:cs="Arial"/>
          <w:color w:val="000000" w:themeColor="text1"/>
          <w:lang w:eastAsia="nl-BE"/>
        </w:rPr>
        <w:t xml:space="preserve">Deze zijn </w:t>
      </w:r>
      <w:r w:rsidR="6BD52ECC" w:rsidRPr="0E1AAF6B">
        <w:rPr>
          <w:rFonts w:ascii="Arial" w:eastAsia="Times New Roman" w:hAnsi="Arial" w:cs="Arial"/>
          <w:color w:val="000000" w:themeColor="text1"/>
          <w:highlight w:val="yellow"/>
          <w:lang w:eastAsia="nl-BE"/>
        </w:rPr>
        <w:t xml:space="preserve">nodig </w:t>
      </w:r>
      <w:r w:rsidRPr="0E1AAF6B">
        <w:rPr>
          <w:rFonts w:ascii="Arial" w:eastAsia="Times New Roman" w:hAnsi="Arial" w:cs="Arial"/>
          <w:color w:val="000000" w:themeColor="text1"/>
          <w:highlight w:val="yellow"/>
          <w:lang w:eastAsia="nl-BE"/>
        </w:rPr>
        <w:t>voor de kinderen die naar de opvang komen.</w:t>
      </w:r>
    </w:p>
    <w:p w14:paraId="49259826" w14:textId="5F189D1E" w:rsidR="00EF5389" w:rsidRDefault="00EF5389" w:rsidP="0E1AAF6B">
      <w:pPr>
        <w:spacing w:after="0" w:line="240" w:lineRule="auto"/>
        <w:rPr>
          <w:rFonts w:ascii="Times New Roman" w:eastAsia="Times New Roman" w:hAnsi="Times New Roman" w:cs="Times New Roman"/>
          <w:sz w:val="24"/>
          <w:szCs w:val="24"/>
          <w:lang w:eastAsia="nl-BE"/>
        </w:rPr>
      </w:pPr>
      <w:r w:rsidRPr="0E1AAF6B">
        <w:rPr>
          <w:rFonts w:ascii="Arial" w:eastAsia="Times New Roman" w:hAnsi="Arial" w:cs="Arial"/>
          <w:lang w:eastAsia="nl-BE"/>
        </w:rPr>
        <w:t>Therapeuten (logo, kiné,...) worden niet toegelaten op school.</w:t>
      </w:r>
      <w:r w:rsidR="684D409A" w:rsidRPr="0E1AAF6B">
        <w:rPr>
          <w:rFonts w:ascii="Arial" w:eastAsia="Times New Roman" w:hAnsi="Arial" w:cs="Arial"/>
          <w:lang w:eastAsia="nl-BE"/>
        </w:rPr>
        <w:t xml:space="preserve"> Er zijn niet voldoende lokalen om dit veilig te kunnen laten doorgaan.</w:t>
      </w:r>
      <w:r w:rsidR="00AA2FB4">
        <w:rPr>
          <w:rFonts w:ascii="Arial" w:eastAsia="Times New Roman" w:hAnsi="Arial" w:cs="Arial"/>
          <w:lang w:eastAsia="nl-BE"/>
        </w:rPr>
        <w:br/>
      </w:r>
    </w:p>
    <w:p w14:paraId="4E5060FD" w14:textId="77777777" w:rsidR="00AA2FB4" w:rsidRPr="00EF5389" w:rsidRDefault="00AA2FB4" w:rsidP="0E1AAF6B">
      <w:pPr>
        <w:spacing w:after="0" w:line="240" w:lineRule="auto"/>
        <w:rPr>
          <w:rFonts w:ascii="Times New Roman" w:eastAsia="Times New Roman" w:hAnsi="Times New Roman" w:cs="Times New Roman"/>
          <w:sz w:val="24"/>
          <w:szCs w:val="24"/>
          <w:lang w:eastAsia="nl-BE"/>
        </w:rPr>
      </w:pPr>
    </w:p>
    <w:p w14:paraId="5509BA05" w14:textId="585C3FD6" w:rsidR="00EF5389" w:rsidRPr="00EF5389" w:rsidRDefault="00EF5389" w:rsidP="0E1AAF6B">
      <w:pPr>
        <w:pStyle w:val="Lijstalinea"/>
        <w:numPr>
          <w:ilvl w:val="0"/>
          <w:numId w:val="2"/>
        </w:numPr>
        <w:spacing w:before="240" w:after="240" w:line="240" w:lineRule="auto"/>
        <w:rPr>
          <w:rFonts w:eastAsiaTheme="minorEastAsia"/>
          <w:b/>
          <w:bCs/>
          <w:color w:val="000000" w:themeColor="text1"/>
          <w:lang w:eastAsia="nl-BE"/>
        </w:rPr>
      </w:pPr>
      <w:r w:rsidRPr="0E1AAF6B">
        <w:rPr>
          <w:rFonts w:ascii="Arial" w:eastAsia="Times New Roman" w:hAnsi="Arial" w:cs="Arial"/>
          <w:b/>
          <w:bCs/>
          <w:color w:val="000000" w:themeColor="text1"/>
          <w:u w:val="single"/>
          <w:lang w:eastAsia="nl-BE"/>
        </w:rPr>
        <w:t>DE OPVANG:</w:t>
      </w:r>
    </w:p>
    <w:p w14:paraId="771CA594" w14:textId="77777777" w:rsidR="00EF5389" w:rsidRPr="00EF5389" w:rsidRDefault="00EF5389" w:rsidP="0E1AAF6B">
      <w:pPr>
        <w:spacing w:before="240" w:after="240" w:line="240" w:lineRule="auto"/>
        <w:rPr>
          <w:rFonts w:ascii="Arial" w:eastAsia="Arial" w:hAnsi="Arial" w:cs="Arial"/>
          <w:lang w:eastAsia="nl-BE"/>
        </w:rPr>
      </w:pPr>
      <w:r w:rsidRPr="0E1AAF6B">
        <w:rPr>
          <w:rFonts w:ascii="Arial" w:eastAsia="Arial" w:hAnsi="Arial" w:cs="Arial"/>
          <w:color w:val="202124"/>
          <w:shd w:val="clear" w:color="auto" w:fill="FFFFFF"/>
          <w:lang w:eastAsia="nl-BE"/>
        </w:rPr>
        <w:t>Om een beeld te kunnen scheppen van het aantal leerlingen per dag die opgevangen dienen te worden, vragen wij u om wekelijks het</w:t>
      </w:r>
      <w:r w:rsidRPr="0E1AAF6B">
        <w:rPr>
          <w:rFonts w:ascii="Arial" w:eastAsia="Arial" w:hAnsi="Arial" w:cs="Arial"/>
          <w:color w:val="000000"/>
          <w:lang w:eastAsia="nl-BE"/>
        </w:rPr>
        <w:t xml:space="preserve"> ondertussen bekende </w:t>
      </w:r>
      <w:r w:rsidRPr="0E1AAF6B">
        <w:rPr>
          <w:rFonts w:ascii="Arial" w:eastAsia="Arial" w:hAnsi="Arial" w:cs="Arial"/>
          <w:color w:val="000000"/>
          <w:highlight w:val="yellow"/>
          <w:lang w:eastAsia="nl-BE"/>
        </w:rPr>
        <w:t>Google-formulier in te vullen</w:t>
      </w:r>
      <w:r w:rsidRPr="0E1AAF6B">
        <w:rPr>
          <w:rFonts w:ascii="Arial" w:eastAsia="Arial" w:hAnsi="Arial" w:cs="Arial"/>
          <w:color w:val="000000"/>
          <w:lang w:eastAsia="nl-BE"/>
        </w:rPr>
        <w:t>.</w:t>
      </w:r>
    </w:p>
    <w:p w14:paraId="0E24D6AB" w14:textId="16B4BF97" w:rsidR="00EF5389" w:rsidRPr="00EF5389" w:rsidRDefault="00EF5389" w:rsidP="00EF5389">
      <w:pPr>
        <w:spacing w:before="240" w:after="240" w:line="240" w:lineRule="auto"/>
        <w:rPr>
          <w:rFonts w:ascii="Times New Roman" w:eastAsia="Times New Roman" w:hAnsi="Times New Roman" w:cs="Times New Roman"/>
          <w:sz w:val="24"/>
          <w:szCs w:val="24"/>
          <w:lang w:eastAsia="nl-BE"/>
        </w:rPr>
      </w:pPr>
      <w:r w:rsidRPr="00EF5389">
        <w:rPr>
          <w:rFonts w:ascii="Arial" w:eastAsia="Times New Roman" w:hAnsi="Arial" w:cs="Arial"/>
          <w:color w:val="202124"/>
          <w:sz w:val="21"/>
          <w:szCs w:val="21"/>
          <w:shd w:val="clear" w:color="auto" w:fill="FFFFFF"/>
          <w:lang w:eastAsia="nl-BE"/>
        </w:rPr>
        <w:t>Dit f</w:t>
      </w:r>
      <w:r w:rsidRPr="00EF5389">
        <w:rPr>
          <w:rFonts w:ascii="Arial" w:eastAsia="Times New Roman" w:hAnsi="Arial" w:cs="Arial"/>
          <w:color w:val="202124"/>
          <w:shd w:val="clear" w:color="auto" w:fill="FFFFFF"/>
          <w:lang w:eastAsia="nl-BE"/>
        </w:rPr>
        <w:t>ormulier ontvangt u via mail en dient ingevuld te worden door alle ouders van onze school. Indien u meerdere kinderen heeft die naar onze school komen, gelieve dit formulier dan ook meerdere malen in te vullen.</w:t>
      </w:r>
    </w:p>
    <w:p w14:paraId="0521276E"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lang w:eastAsia="nl-BE"/>
        </w:rPr>
        <w:t xml:space="preserve">Gelieve enkel gebruik te maken van de </w:t>
      </w:r>
      <w:r w:rsidRPr="0E1AAF6B">
        <w:rPr>
          <w:rFonts w:ascii="Arial" w:eastAsia="Times New Roman" w:hAnsi="Arial" w:cs="Arial"/>
          <w:color w:val="000000" w:themeColor="text1"/>
          <w:highlight w:val="yellow"/>
          <w:lang w:eastAsia="nl-BE"/>
        </w:rPr>
        <w:t>opvang indien dit echt noodzakelijk</w:t>
      </w:r>
      <w:r w:rsidRPr="0E1AAF6B">
        <w:rPr>
          <w:rFonts w:ascii="Arial" w:eastAsia="Times New Roman" w:hAnsi="Arial" w:cs="Arial"/>
          <w:color w:val="000000" w:themeColor="text1"/>
          <w:lang w:eastAsia="nl-BE"/>
        </w:rPr>
        <w:t xml:space="preserve"> is.</w:t>
      </w:r>
      <w:r>
        <w:br/>
      </w:r>
      <w:r w:rsidRPr="0E1AAF6B">
        <w:rPr>
          <w:rFonts w:ascii="Arial" w:eastAsia="Times New Roman" w:hAnsi="Arial" w:cs="Arial"/>
          <w:color w:val="000000" w:themeColor="text1"/>
          <w:lang w:eastAsia="nl-BE"/>
        </w:rPr>
        <w:t>Bij twijfel kan een attest gevraagd worden van de werkgever.</w:t>
      </w:r>
    </w:p>
    <w:p w14:paraId="01D4B396" w14:textId="421BA14F" w:rsidR="00EF5389" w:rsidRPr="00EF5389" w:rsidRDefault="6373F574" w:rsidP="00EF5389">
      <w:pPr>
        <w:spacing w:before="240" w:after="24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lang w:eastAsia="nl-BE"/>
        </w:rPr>
        <w:t>Voor k</w:t>
      </w:r>
      <w:r w:rsidR="00EF5389" w:rsidRPr="0E1AAF6B">
        <w:rPr>
          <w:rFonts w:ascii="Arial" w:eastAsia="Times New Roman" w:hAnsi="Arial" w:cs="Arial"/>
          <w:color w:val="000000" w:themeColor="text1"/>
          <w:lang w:eastAsia="nl-BE"/>
        </w:rPr>
        <w:t>inderen die thuisblijven van het 1ste/2de of 6de leerjaar (bv. omdat ze behoren tot de risicogroep) krijgen</w:t>
      </w:r>
      <w:r w:rsidR="38DF061A" w:rsidRPr="0E1AAF6B">
        <w:rPr>
          <w:rFonts w:ascii="Arial" w:eastAsia="Times New Roman" w:hAnsi="Arial" w:cs="Arial"/>
          <w:color w:val="000000" w:themeColor="text1"/>
          <w:lang w:eastAsia="nl-BE"/>
        </w:rPr>
        <w:t xml:space="preserve"> </w:t>
      </w:r>
      <w:r w:rsidR="31D0AD88" w:rsidRPr="0E1AAF6B">
        <w:rPr>
          <w:rFonts w:ascii="Arial" w:eastAsia="Times New Roman" w:hAnsi="Arial" w:cs="Arial"/>
          <w:color w:val="000000" w:themeColor="text1"/>
          <w:lang w:eastAsia="nl-BE"/>
        </w:rPr>
        <w:t>de ouders</w:t>
      </w:r>
      <w:r w:rsidR="00EF5389" w:rsidRPr="0E1AAF6B">
        <w:rPr>
          <w:rFonts w:ascii="Arial" w:eastAsia="Times New Roman" w:hAnsi="Arial" w:cs="Arial"/>
          <w:color w:val="000000" w:themeColor="text1"/>
          <w:lang w:eastAsia="nl-BE"/>
        </w:rPr>
        <w:t xml:space="preserve"> de pagina’s door waaraan gewerkt zal worden in de klas. De instructie zal dan gegeven moeten worden door de ouders. Bij eventuele vragen kunnen zij natuurlijk terecht bij de klasleerkracht.</w:t>
      </w:r>
    </w:p>
    <w:p w14:paraId="6385CD18"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r w:rsidRPr="00EF5389">
        <w:rPr>
          <w:rFonts w:ascii="Arial" w:eastAsia="Times New Roman" w:hAnsi="Arial" w:cs="Arial"/>
          <w:color w:val="000000"/>
          <w:lang w:eastAsia="nl-BE"/>
        </w:rPr>
        <w:t>TIP:</w:t>
      </w:r>
    </w:p>
    <w:p w14:paraId="58164353" w14:textId="0C830252" w:rsidR="00EF5389" w:rsidRDefault="00EF5389" w:rsidP="00EF5389">
      <w:pPr>
        <w:spacing w:after="0" w:line="240" w:lineRule="auto"/>
        <w:rPr>
          <w:rFonts w:ascii="Arial" w:eastAsia="Times New Roman" w:hAnsi="Arial" w:cs="Arial"/>
          <w:color w:val="000000"/>
          <w:lang w:eastAsia="nl-BE"/>
        </w:rPr>
      </w:pPr>
      <w:r w:rsidRPr="00EF5389">
        <w:rPr>
          <w:rFonts w:ascii="Arial" w:eastAsia="Times New Roman" w:hAnsi="Arial" w:cs="Arial"/>
          <w:color w:val="000000"/>
          <w:lang w:eastAsia="nl-BE"/>
        </w:rPr>
        <w:t xml:space="preserve">Vanaf nu, mits toestemming van je werkgever, </w:t>
      </w:r>
      <w:r w:rsidR="00AA2FB4">
        <w:rPr>
          <w:rFonts w:ascii="Arial" w:eastAsia="Times New Roman" w:hAnsi="Arial" w:cs="Arial"/>
          <w:color w:val="000000"/>
          <w:lang w:eastAsia="nl-BE"/>
        </w:rPr>
        <w:t xml:space="preserve">is </w:t>
      </w:r>
      <w:r w:rsidRPr="00EF5389">
        <w:rPr>
          <w:rFonts w:ascii="Arial" w:eastAsia="Times New Roman" w:hAnsi="Arial" w:cs="Arial"/>
          <w:color w:val="000000"/>
          <w:lang w:eastAsia="nl-BE"/>
        </w:rPr>
        <w:t>deeltijds corona-ouderschapsverlof mogelijk voor wie minstens 75% werkt.  De vergoeding voor dit corona-ouderschapsverlof is vergelijkbaar met de uitkeringen voor ouderschapsverlof.</w:t>
      </w:r>
    </w:p>
    <w:p w14:paraId="18FCC5F4" w14:textId="3442E407" w:rsidR="00AA2FB4" w:rsidRDefault="00AA2FB4" w:rsidP="00EF5389">
      <w:pPr>
        <w:spacing w:after="0" w:line="240" w:lineRule="auto"/>
        <w:rPr>
          <w:rFonts w:ascii="Times New Roman" w:eastAsia="Times New Roman" w:hAnsi="Times New Roman" w:cs="Times New Roman"/>
          <w:sz w:val="24"/>
          <w:szCs w:val="24"/>
          <w:lang w:eastAsia="nl-BE"/>
        </w:rPr>
      </w:pPr>
    </w:p>
    <w:p w14:paraId="0532B7D7" w14:textId="05C357AD" w:rsidR="00AA2FB4" w:rsidRDefault="00AA2FB4" w:rsidP="00EF5389">
      <w:pPr>
        <w:spacing w:after="0" w:line="240" w:lineRule="auto"/>
        <w:rPr>
          <w:rFonts w:ascii="Times New Roman" w:eastAsia="Times New Roman" w:hAnsi="Times New Roman" w:cs="Times New Roman"/>
          <w:sz w:val="24"/>
          <w:szCs w:val="24"/>
          <w:lang w:eastAsia="nl-BE"/>
        </w:rPr>
      </w:pPr>
    </w:p>
    <w:p w14:paraId="32072D8A" w14:textId="586AC89E" w:rsidR="00AA2FB4" w:rsidRDefault="00AA2FB4" w:rsidP="00EF5389">
      <w:pPr>
        <w:spacing w:after="0" w:line="240" w:lineRule="auto"/>
        <w:rPr>
          <w:rFonts w:ascii="Times New Roman" w:eastAsia="Times New Roman" w:hAnsi="Times New Roman" w:cs="Times New Roman"/>
          <w:sz w:val="24"/>
          <w:szCs w:val="24"/>
          <w:lang w:eastAsia="nl-BE"/>
        </w:rPr>
      </w:pPr>
    </w:p>
    <w:p w14:paraId="139F4C2A" w14:textId="613996E9" w:rsidR="00AA2FB4" w:rsidRDefault="00AA2FB4" w:rsidP="00EF5389">
      <w:pPr>
        <w:spacing w:after="0" w:line="240" w:lineRule="auto"/>
        <w:rPr>
          <w:rFonts w:ascii="Times New Roman" w:eastAsia="Times New Roman" w:hAnsi="Times New Roman" w:cs="Times New Roman"/>
          <w:sz w:val="24"/>
          <w:szCs w:val="24"/>
          <w:lang w:eastAsia="nl-BE"/>
        </w:rPr>
      </w:pPr>
    </w:p>
    <w:p w14:paraId="795F5690" w14:textId="5988BE0F" w:rsidR="00AA2FB4" w:rsidRDefault="00AA2FB4" w:rsidP="00EF5389">
      <w:pPr>
        <w:spacing w:after="0" w:line="240" w:lineRule="auto"/>
        <w:rPr>
          <w:rFonts w:ascii="Times New Roman" w:eastAsia="Times New Roman" w:hAnsi="Times New Roman" w:cs="Times New Roman"/>
          <w:sz w:val="24"/>
          <w:szCs w:val="24"/>
          <w:lang w:eastAsia="nl-BE"/>
        </w:rPr>
      </w:pPr>
    </w:p>
    <w:p w14:paraId="6DF02714" w14:textId="31181E1B" w:rsidR="00AA2FB4" w:rsidRDefault="00AA2FB4" w:rsidP="00EF5389">
      <w:pPr>
        <w:spacing w:after="0" w:line="240" w:lineRule="auto"/>
        <w:rPr>
          <w:rFonts w:ascii="Times New Roman" w:eastAsia="Times New Roman" w:hAnsi="Times New Roman" w:cs="Times New Roman"/>
          <w:sz w:val="24"/>
          <w:szCs w:val="24"/>
          <w:lang w:eastAsia="nl-BE"/>
        </w:rPr>
      </w:pPr>
    </w:p>
    <w:p w14:paraId="0547C4C2" w14:textId="2D53FCE0" w:rsidR="00AA2FB4" w:rsidRDefault="00AA2FB4" w:rsidP="00EF5389">
      <w:pPr>
        <w:spacing w:after="0" w:line="240" w:lineRule="auto"/>
        <w:rPr>
          <w:rFonts w:ascii="Times New Roman" w:eastAsia="Times New Roman" w:hAnsi="Times New Roman" w:cs="Times New Roman"/>
          <w:sz w:val="24"/>
          <w:szCs w:val="24"/>
          <w:lang w:eastAsia="nl-BE"/>
        </w:rPr>
      </w:pPr>
    </w:p>
    <w:p w14:paraId="0A18F246" w14:textId="7A13132F" w:rsidR="00AA2FB4" w:rsidRDefault="00AA2FB4" w:rsidP="00EF5389">
      <w:pPr>
        <w:spacing w:after="0" w:line="240" w:lineRule="auto"/>
        <w:rPr>
          <w:rFonts w:ascii="Times New Roman" w:eastAsia="Times New Roman" w:hAnsi="Times New Roman" w:cs="Times New Roman"/>
          <w:sz w:val="24"/>
          <w:szCs w:val="24"/>
          <w:lang w:eastAsia="nl-BE"/>
        </w:rPr>
      </w:pPr>
    </w:p>
    <w:p w14:paraId="48D3F546" w14:textId="77777777" w:rsidR="00AA2FB4" w:rsidRPr="00EF5389" w:rsidRDefault="00AA2FB4" w:rsidP="00EF5389">
      <w:pPr>
        <w:spacing w:after="0" w:line="240" w:lineRule="auto"/>
        <w:rPr>
          <w:rFonts w:ascii="Times New Roman" w:eastAsia="Times New Roman" w:hAnsi="Times New Roman" w:cs="Times New Roman"/>
          <w:sz w:val="24"/>
          <w:szCs w:val="24"/>
          <w:lang w:eastAsia="nl-BE"/>
        </w:rPr>
      </w:pPr>
    </w:p>
    <w:p w14:paraId="5F8A81EB" w14:textId="43A1F815" w:rsidR="00EF5389" w:rsidRPr="00EF5389" w:rsidRDefault="00EF5389" w:rsidP="0E1AAF6B">
      <w:pPr>
        <w:pStyle w:val="Lijstalinea"/>
        <w:numPr>
          <w:ilvl w:val="0"/>
          <w:numId w:val="2"/>
        </w:numPr>
        <w:spacing w:before="240" w:after="240" w:line="240" w:lineRule="auto"/>
        <w:rPr>
          <w:rFonts w:eastAsiaTheme="minorEastAsia"/>
          <w:b/>
          <w:bCs/>
          <w:color w:val="000000" w:themeColor="text1"/>
          <w:lang w:eastAsia="nl-BE"/>
        </w:rPr>
      </w:pPr>
      <w:r w:rsidRPr="0E1AAF6B">
        <w:rPr>
          <w:rFonts w:ascii="Arial" w:eastAsia="Times New Roman" w:hAnsi="Arial" w:cs="Arial"/>
          <w:b/>
          <w:bCs/>
          <w:color w:val="000000" w:themeColor="text1"/>
          <w:u w:val="single"/>
          <w:lang w:eastAsia="nl-BE"/>
        </w:rPr>
        <w:lastRenderedPageBreak/>
        <w:t>MAALTIJDEN EN TUSSENDOORTJES:</w:t>
      </w:r>
    </w:p>
    <w:p w14:paraId="449DD549" w14:textId="64619116" w:rsidR="00EF5389" w:rsidRDefault="00EF5389" w:rsidP="00EF5389">
      <w:pPr>
        <w:spacing w:before="240" w:after="240" w:line="240" w:lineRule="auto"/>
        <w:rPr>
          <w:rFonts w:ascii="Arial" w:eastAsia="Times New Roman" w:hAnsi="Arial" w:cs="Arial"/>
          <w:color w:val="000000" w:themeColor="text1"/>
          <w:lang w:eastAsia="nl-BE"/>
        </w:rPr>
      </w:pPr>
      <w:r>
        <w:br/>
      </w:r>
      <w:r w:rsidRPr="0E1AAF6B">
        <w:rPr>
          <w:rFonts w:ascii="Arial" w:eastAsia="Times New Roman" w:hAnsi="Arial" w:cs="Arial"/>
          <w:color w:val="000000" w:themeColor="text1"/>
          <w:highlight w:val="yellow"/>
          <w:lang w:eastAsia="nl-BE"/>
        </w:rPr>
        <w:t>Warme maaltijden</w:t>
      </w:r>
      <w:r w:rsidRPr="0E1AAF6B">
        <w:rPr>
          <w:rFonts w:ascii="Arial" w:eastAsia="Times New Roman" w:hAnsi="Arial" w:cs="Arial"/>
          <w:color w:val="000000" w:themeColor="text1"/>
          <w:lang w:eastAsia="nl-BE"/>
        </w:rPr>
        <w:t xml:space="preserve"> worden </w:t>
      </w:r>
      <w:r w:rsidRPr="0E1AAF6B">
        <w:rPr>
          <w:rFonts w:ascii="Arial" w:eastAsia="Times New Roman" w:hAnsi="Arial" w:cs="Arial"/>
          <w:color w:val="000000" w:themeColor="text1"/>
          <w:highlight w:val="yellow"/>
          <w:lang w:eastAsia="nl-BE"/>
        </w:rPr>
        <w:t>niet</w:t>
      </w:r>
      <w:r w:rsidRPr="0E1AAF6B">
        <w:rPr>
          <w:rFonts w:ascii="Arial" w:eastAsia="Times New Roman" w:hAnsi="Arial" w:cs="Arial"/>
          <w:color w:val="000000" w:themeColor="text1"/>
          <w:lang w:eastAsia="nl-BE"/>
        </w:rPr>
        <w:t xml:space="preserve"> aangeboden. </w:t>
      </w:r>
      <w:bookmarkStart w:id="0" w:name="_GoBack"/>
      <w:bookmarkEnd w:id="0"/>
      <w:r w:rsidRPr="0E1AAF6B">
        <w:rPr>
          <w:rFonts w:ascii="Arial" w:eastAsia="Times New Roman" w:hAnsi="Arial" w:cs="Arial"/>
          <w:color w:val="000000" w:themeColor="text1"/>
          <w:lang w:eastAsia="nl-BE"/>
        </w:rPr>
        <w:t xml:space="preserve">Een </w:t>
      </w:r>
      <w:r w:rsidRPr="0E1AAF6B">
        <w:rPr>
          <w:rFonts w:ascii="Arial" w:eastAsia="Times New Roman" w:hAnsi="Arial" w:cs="Arial"/>
          <w:b/>
          <w:bCs/>
          <w:i/>
          <w:iCs/>
          <w:color w:val="000000" w:themeColor="text1"/>
          <w:lang w:eastAsia="nl-BE"/>
        </w:rPr>
        <w:t>drankje, koek/fruit en lunchpakket</w:t>
      </w:r>
      <w:r w:rsidRPr="0E1AAF6B">
        <w:rPr>
          <w:rFonts w:ascii="Arial" w:eastAsia="Times New Roman" w:hAnsi="Arial" w:cs="Arial"/>
          <w:color w:val="000000" w:themeColor="text1"/>
          <w:lang w:eastAsia="nl-BE"/>
        </w:rPr>
        <w:t xml:space="preserve"> brengen de kinderen </w:t>
      </w:r>
      <w:r w:rsidRPr="0E1AAF6B">
        <w:rPr>
          <w:rFonts w:ascii="Arial" w:eastAsia="Times New Roman" w:hAnsi="Arial" w:cs="Arial"/>
          <w:b/>
          <w:bCs/>
          <w:i/>
          <w:iCs/>
          <w:color w:val="000000" w:themeColor="text1"/>
          <w:lang w:eastAsia="nl-BE"/>
        </w:rPr>
        <w:t>steeds mee van thuis</w:t>
      </w:r>
      <w:r w:rsidRPr="0E1AAF6B">
        <w:rPr>
          <w:rFonts w:ascii="Arial" w:eastAsia="Times New Roman" w:hAnsi="Arial" w:cs="Arial"/>
          <w:color w:val="000000" w:themeColor="text1"/>
          <w:lang w:eastAsia="nl-BE"/>
        </w:rPr>
        <w:t xml:space="preserve">. </w:t>
      </w:r>
      <w:r>
        <w:br/>
      </w:r>
      <w:r w:rsidRPr="0E1AAF6B">
        <w:rPr>
          <w:rFonts w:ascii="Arial" w:eastAsia="Times New Roman" w:hAnsi="Arial" w:cs="Arial"/>
          <w:color w:val="000000" w:themeColor="text1"/>
          <w:lang w:eastAsia="nl-BE"/>
        </w:rPr>
        <w:t>Enkel water, fruitsap en melk zijn toegelaten.</w:t>
      </w:r>
      <w:r>
        <w:br/>
      </w:r>
      <w:r w:rsidRPr="0E1AAF6B">
        <w:rPr>
          <w:rFonts w:ascii="Arial" w:eastAsia="Times New Roman" w:hAnsi="Arial" w:cs="Arial"/>
          <w:color w:val="000000" w:themeColor="text1"/>
          <w:lang w:eastAsia="nl-BE"/>
        </w:rPr>
        <w:t xml:space="preserve">Toch vragen wij om kinderen </w:t>
      </w:r>
      <w:r w:rsidRPr="0E1AAF6B">
        <w:rPr>
          <w:rFonts w:ascii="Arial" w:eastAsia="Times New Roman" w:hAnsi="Arial" w:cs="Arial"/>
          <w:color w:val="000000" w:themeColor="text1"/>
          <w:highlight w:val="yellow"/>
          <w:lang w:eastAsia="nl-BE"/>
        </w:rPr>
        <w:t>zoveel mogelijk thuis te laten lunchen</w:t>
      </w:r>
      <w:r w:rsidRPr="0E1AAF6B">
        <w:rPr>
          <w:rFonts w:ascii="Arial" w:eastAsia="Times New Roman" w:hAnsi="Arial" w:cs="Arial"/>
          <w:color w:val="000000" w:themeColor="text1"/>
          <w:lang w:eastAsia="nl-BE"/>
        </w:rPr>
        <w:t>. Hierdoor kunnen wij het middagmaal op school vlotter laten verlopen. </w:t>
      </w:r>
      <w:r w:rsidR="3000993C" w:rsidRPr="0E1AAF6B">
        <w:rPr>
          <w:rFonts w:ascii="Arial" w:eastAsia="Times New Roman" w:hAnsi="Arial" w:cs="Arial"/>
          <w:color w:val="000000" w:themeColor="text1"/>
          <w:lang w:eastAsia="nl-BE"/>
        </w:rPr>
        <w:t>Er wordt enkel remgeld aangereken</w:t>
      </w:r>
      <w:r w:rsidR="00386FD1">
        <w:rPr>
          <w:rFonts w:ascii="Arial" w:eastAsia="Times New Roman" w:hAnsi="Arial" w:cs="Arial"/>
          <w:color w:val="000000" w:themeColor="text1"/>
          <w:lang w:eastAsia="nl-BE"/>
        </w:rPr>
        <w:t>d</w:t>
      </w:r>
      <w:r>
        <w:br/>
      </w:r>
      <w:r>
        <w:br/>
      </w:r>
      <w:r w:rsidRPr="0E1AAF6B">
        <w:rPr>
          <w:rFonts w:ascii="Arial" w:eastAsia="Times New Roman" w:hAnsi="Arial" w:cs="Arial"/>
          <w:color w:val="000000" w:themeColor="text1"/>
          <w:lang w:eastAsia="nl-BE"/>
        </w:rPr>
        <w:t>De kinderen van de lagere school worden te</w:t>
      </w:r>
      <w:r w:rsidR="43C148FB" w:rsidRPr="0E1AAF6B">
        <w:rPr>
          <w:rFonts w:ascii="Arial" w:eastAsia="Times New Roman" w:hAnsi="Arial" w:cs="Arial"/>
          <w:color w:val="000000" w:themeColor="text1"/>
          <w:lang w:eastAsia="nl-BE"/>
        </w:rPr>
        <w:t>n</w:t>
      </w:r>
      <w:r w:rsidRPr="0E1AAF6B">
        <w:rPr>
          <w:rFonts w:ascii="Arial" w:eastAsia="Times New Roman" w:hAnsi="Arial" w:cs="Arial"/>
          <w:color w:val="000000" w:themeColor="text1"/>
          <w:lang w:eastAsia="nl-BE"/>
        </w:rPr>
        <w:t xml:space="preserve"> allen tijde gescheiden van de kinderen uit onze kleuterklassen. Dit betekent dat de kinderen van het 5</w:t>
      </w:r>
      <w:r w:rsidRPr="0E1AAF6B">
        <w:rPr>
          <w:rFonts w:ascii="Arial" w:eastAsia="Times New Roman" w:hAnsi="Arial" w:cs="Arial"/>
          <w:color w:val="000000" w:themeColor="text1"/>
          <w:sz w:val="13"/>
          <w:szCs w:val="13"/>
          <w:vertAlign w:val="superscript"/>
          <w:lang w:eastAsia="nl-BE"/>
        </w:rPr>
        <w:t>e</w:t>
      </w:r>
      <w:r w:rsidRPr="0E1AAF6B">
        <w:rPr>
          <w:rFonts w:ascii="Arial" w:eastAsia="Times New Roman" w:hAnsi="Arial" w:cs="Arial"/>
          <w:color w:val="000000" w:themeColor="text1"/>
          <w:lang w:eastAsia="nl-BE"/>
        </w:rPr>
        <w:t xml:space="preserve"> en het 6</w:t>
      </w:r>
      <w:r w:rsidRPr="0E1AAF6B">
        <w:rPr>
          <w:rFonts w:ascii="Arial" w:eastAsia="Times New Roman" w:hAnsi="Arial" w:cs="Arial"/>
          <w:color w:val="000000" w:themeColor="text1"/>
          <w:sz w:val="13"/>
          <w:szCs w:val="13"/>
          <w:vertAlign w:val="superscript"/>
          <w:lang w:eastAsia="nl-BE"/>
        </w:rPr>
        <w:t>e</w:t>
      </w:r>
      <w:r w:rsidRPr="0E1AAF6B">
        <w:rPr>
          <w:rFonts w:ascii="Arial" w:eastAsia="Times New Roman" w:hAnsi="Arial" w:cs="Arial"/>
          <w:color w:val="000000" w:themeColor="text1"/>
          <w:lang w:eastAsia="nl-BE"/>
        </w:rPr>
        <w:t xml:space="preserve"> leerjaar niet kunnen helpen in de kleuterrefter. </w:t>
      </w:r>
    </w:p>
    <w:p w14:paraId="73219B40" w14:textId="77777777" w:rsidR="00AA2FB4" w:rsidRPr="00EF5389" w:rsidRDefault="00AA2FB4" w:rsidP="00EF5389">
      <w:pPr>
        <w:spacing w:before="240" w:after="240" w:line="240" w:lineRule="auto"/>
        <w:rPr>
          <w:rFonts w:ascii="Times New Roman" w:eastAsia="Times New Roman" w:hAnsi="Times New Roman" w:cs="Times New Roman"/>
          <w:sz w:val="24"/>
          <w:szCs w:val="24"/>
          <w:lang w:eastAsia="nl-BE"/>
        </w:rPr>
      </w:pPr>
    </w:p>
    <w:p w14:paraId="3306FD2D" w14:textId="6F7A2AF5" w:rsidR="00EF5389" w:rsidRPr="00EF5389" w:rsidRDefault="00EF5389" w:rsidP="0E1AAF6B">
      <w:pPr>
        <w:pStyle w:val="Lijstalinea"/>
        <w:numPr>
          <w:ilvl w:val="0"/>
          <w:numId w:val="2"/>
        </w:numPr>
        <w:spacing w:before="240" w:after="240" w:line="240" w:lineRule="auto"/>
        <w:rPr>
          <w:rFonts w:eastAsiaTheme="minorEastAsia"/>
          <w:b/>
          <w:bCs/>
          <w:color w:val="000000" w:themeColor="text1"/>
          <w:lang w:eastAsia="nl-BE"/>
        </w:rPr>
      </w:pPr>
      <w:r w:rsidRPr="0E1AAF6B">
        <w:rPr>
          <w:rFonts w:ascii="Arial" w:eastAsia="Times New Roman" w:hAnsi="Arial" w:cs="Arial"/>
          <w:b/>
          <w:bCs/>
          <w:color w:val="000000" w:themeColor="text1"/>
          <w:u w:val="single"/>
          <w:lang w:eastAsia="nl-BE"/>
        </w:rPr>
        <w:t>SPEELTIJDEN</w:t>
      </w:r>
    </w:p>
    <w:p w14:paraId="4DD05C5D" w14:textId="77777777" w:rsidR="00EF5389" w:rsidRPr="00EF5389" w:rsidRDefault="00EF5389" w:rsidP="00EF5389">
      <w:pPr>
        <w:spacing w:before="240" w:after="240" w:line="240" w:lineRule="auto"/>
        <w:rPr>
          <w:rFonts w:ascii="Times New Roman" w:eastAsia="Times New Roman" w:hAnsi="Times New Roman" w:cs="Times New Roman"/>
          <w:sz w:val="24"/>
          <w:szCs w:val="24"/>
          <w:lang w:eastAsia="nl-BE"/>
        </w:rPr>
      </w:pPr>
      <w:r w:rsidRPr="00EF5389">
        <w:rPr>
          <w:rFonts w:ascii="Arial" w:eastAsia="Times New Roman" w:hAnsi="Arial" w:cs="Arial"/>
          <w:color w:val="000000"/>
          <w:lang w:eastAsia="nl-BE"/>
        </w:rPr>
        <w:t xml:space="preserve">De speelplaats zal ingedeeld worden in verschillende vakken.  </w:t>
      </w:r>
      <w:r w:rsidRPr="00EF5389">
        <w:rPr>
          <w:rFonts w:ascii="Arial" w:eastAsia="Times New Roman" w:hAnsi="Arial" w:cs="Arial"/>
          <w:color w:val="000000"/>
          <w:lang w:eastAsia="nl-BE"/>
        </w:rPr>
        <w:br/>
        <w:t>Elk vak is bedoeld voor een bepaalde lesgroep.  </w:t>
      </w:r>
    </w:p>
    <w:p w14:paraId="54206D47" w14:textId="77777777" w:rsidR="00EF5389" w:rsidRPr="00EF5389" w:rsidRDefault="00EF5389" w:rsidP="00EF5389">
      <w:pPr>
        <w:spacing w:before="240" w:after="240" w:line="240" w:lineRule="auto"/>
        <w:rPr>
          <w:rFonts w:ascii="Times New Roman" w:eastAsia="Times New Roman" w:hAnsi="Times New Roman" w:cs="Times New Roman"/>
          <w:sz w:val="24"/>
          <w:szCs w:val="24"/>
          <w:lang w:eastAsia="nl-BE"/>
        </w:rPr>
      </w:pPr>
      <w:r w:rsidRPr="00EF5389">
        <w:rPr>
          <w:rFonts w:ascii="Arial" w:eastAsia="Times New Roman" w:hAnsi="Arial" w:cs="Arial"/>
          <w:color w:val="000000"/>
          <w:lang w:eastAsia="nl-BE"/>
        </w:rPr>
        <w:t>Bij het belsignaal zullen de rijen gevormd worden in elk vak op de speelplaats. Deze plaatsen zullen gemarkeerd staan op de grond. Deze zijn telkens op 1,5 meter afstand van anderen. Tijdens de speeltijden vragen wij om zoveel mogelijk de social distancing regels toe te passen. </w:t>
      </w:r>
    </w:p>
    <w:p w14:paraId="362FE4BC" w14:textId="79ABC4B4" w:rsidR="00EF5389" w:rsidRPr="00EF5389" w:rsidRDefault="00EF5389" w:rsidP="00EF5389">
      <w:pPr>
        <w:spacing w:before="240" w:after="24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lang w:eastAsia="nl-BE"/>
        </w:rPr>
        <w:t>Daar</w:t>
      </w:r>
      <w:r w:rsidR="7530E14A" w:rsidRPr="0E1AAF6B">
        <w:rPr>
          <w:rFonts w:ascii="Arial" w:eastAsia="Times New Roman" w:hAnsi="Arial" w:cs="Arial"/>
          <w:color w:val="000000" w:themeColor="text1"/>
          <w:lang w:eastAsia="nl-BE"/>
        </w:rPr>
        <w:t>toe</w:t>
      </w:r>
      <w:r w:rsidRPr="0E1AAF6B">
        <w:rPr>
          <w:rFonts w:ascii="Arial" w:eastAsia="Times New Roman" w:hAnsi="Arial" w:cs="Arial"/>
          <w:color w:val="000000" w:themeColor="text1"/>
          <w:lang w:eastAsia="nl-BE"/>
        </w:rPr>
        <w:t xml:space="preserve"> zullen de </w:t>
      </w:r>
      <w:r w:rsidRPr="0E1AAF6B">
        <w:rPr>
          <w:rFonts w:ascii="Arial" w:eastAsia="Times New Roman" w:hAnsi="Arial" w:cs="Arial"/>
          <w:b/>
          <w:bCs/>
          <w:i/>
          <w:iCs/>
          <w:color w:val="000000" w:themeColor="text1"/>
          <w:lang w:eastAsia="nl-BE"/>
        </w:rPr>
        <w:t>speeltijden op verschillende momenten</w:t>
      </w:r>
      <w:r w:rsidRPr="0E1AAF6B">
        <w:rPr>
          <w:rFonts w:ascii="Arial" w:eastAsia="Times New Roman" w:hAnsi="Arial" w:cs="Arial"/>
          <w:color w:val="000000" w:themeColor="text1"/>
          <w:lang w:eastAsia="nl-BE"/>
        </w:rPr>
        <w:t xml:space="preserve"> doorgaan zodat er een maximum aan ruimte gecreëerd wordt. Tijdens de middag kan hiervoor ook de turnzaal worden ingezet.</w:t>
      </w:r>
    </w:p>
    <w:p w14:paraId="3AC94E18" w14:textId="33397FC7" w:rsidR="00EF5389" w:rsidRPr="00EF5389" w:rsidRDefault="00EF5389" w:rsidP="0E1AAF6B">
      <w:pPr>
        <w:spacing w:before="240" w:after="0" w:line="240" w:lineRule="auto"/>
        <w:rPr>
          <w:rFonts w:ascii="Times New Roman" w:eastAsia="Times New Roman" w:hAnsi="Times New Roman" w:cs="Times New Roman"/>
          <w:sz w:val="24"/>
          <w:szCs w:val="24"/>
          <w:lang w:eastAsia="nl-BE"/>
        </w:rPr>
      </w:pPr>
    </w:p>
    <w:p w14:paraId="02EB378F"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p>
    <w:p w14:paraId="14AFA923" w14:textId="6DF951A9" w:rsidR="00EF5389" w:rsidRPr="00EF5389" w:rsidRDefault="00EF5389" w:rsidP="0E1AAF6B">
      <w:pPr>
        <w:pStyle w:val="Lijstalinea"/>
        <w:numPr>
          <w:ilvl w:val="0"/>
          <w:numId w:val="2"/>
        </w:numPr>
        <w:spacing w:after="0" w:line="240" w:lineRule="auto"/>
        <w:rPr>
          <w:rFonts w:eastAsiaTheme="minorEastAsia"/>
          <w:b/>
          <w:bCs/>
          <w:color w:val="000000" w:themeColor="text1"/>
          <w:lang w:eastAsia="nl-BE"/>
        </w:rPr>
      </w:pPr>
      <w:r w:rsidRPr="0E1AAF6B">
        <w:rPr>
          <w:rFonts w:ascii="Arial" w:eastAsia="Times New Roman" w:hAnsi="Arial" w:cs="Arial"/>
          <w:b/>
          <w:bCs/>
          <w:color w:val="000000" w:themeColor="text1"/>
          <w:u w:val="single"/>
          <w:lang w:eastAsia="nl-BE"/>
        </w:rPr>
        <w:t>TOILET</w:t>
      </w:r>
    </w:p>
    <w:p w14:paraId="6A05A809" w14:textId="77777777" w:rsidR="00EF5389" w:rsidRPr="00EF5389" w:rsidRDefault="00EF5389" w:rsidP="00EF5389">
      <w:pPr>
        <w:spacing w:after="0" w:line="240" w:lineRule="auto"/>
        <w:rPr>
          <w:rFonts w:ascii="Times New Roman" w:eastAsia="Times New Roman" w:hAnsi="Times New Roman" w:cs="Times New Roman"/>
          <w:lang w:eastAsia="nl-BE"/>
        </w:rPr>
      </w:pPr>
    </w:p>
    <w:p w14:paraId="62C65FE3" w14:textId="6B4DE9BF" w:rsidR="00EF5389" w:rsidRPr="00EF5389" w:rsidRDefault="00EF5389" w:rsidP="0E1AAF6B">
      <w:pPr>
        <w:spacing w:after="0" w:line="240" w:lineRule="auto"/>
        <w:rPr>
          <w:rFonts w:ascii="Arial" w:eastAsia="Times New Roman" w:hAnsi="Arial" w:cs="Arial"/>
          <w:color w:val="FFC000"/>
          <w:lang w:eastAsia="nl-BE"/>
        </w:rPr>
      </w:pPr>
      <w:r w:rsidRPr="0E1AAF6B">
        <w:rPr>
          <w:rFonts w:ascii="Arial" w:eastAsia="Times New Roman" w:hAnsi="Arial" w:cs="Arial"/>
          <w:color w:val="000000" w:themeColor="text1"/>
          <w:lang w:eastAsia="nl-BE"/>
        </w:rPr>
        <w:t xml:space="preserve">Het toiletgebruik zal </w:t>
      </w:r>
      <w:r w:rsidR="45E06F0E" w:rsidRPr="0E1AAF6B">
        <w:rPr>
          <w:rFonts w:ascii="Arial" w:eastAsia="Times New Roman" w:hAnsi="Arial" w:cs="Arial"/>
          <w:color w:val="000000" w:themeColor="text1"/>
          <w:lang w:eastAsia="nl-BE"/>
        </w:rPr>
        <w:t>steeds</w:t>
      </w:r>
      <w:r w:rsidRPr="0E1AAF6B">
        <w:rPr>
          <w:rFonts w:ascii="Arial" w:eastAsia="Times New Roman" w:hAnsi="Arial" w:cs="Arial"/>
          <w:color w:val="000000" w:themeColor="text1"/>
          <w:lang w:eastAsia="nl-BE"/>
        </w:rPr>
        <w:t xml:space="preserve"> na toestemming van een leerkracht gebeuren om zo het maximum aantal kinderen per toilet te respecteren. Telkens na het toiletgebruik is het verplicht om de handen te reinigen met handgel. Hiervoor is er een pompje ter beschikking aan de muur van het sanitair gebouw. </w:t>
      </w:r>
      <w:r>
        <w:br/>
      </w:r>
      <w:r>
        <w:br/>
      </w:r>
      <w:r w:rsidRPr="0E1AAF6B">
        <w:rPr>
          <w:rFonts w:ascii="Arial" w:eastAsia="Times New Roman" w:hAnsi="Arial" w:cs="Arial"/>
          <w:color w:val="000000" w:themeColor="text1"/>
          <w:lang w:eastAsia="nl-BE"/>
        </w:rPr>
        <w:t xml:space="preserve">Ook tijdens de les wordt er een maximum opgelegd van toiletbezoekers op eenzelfde moment. </w:t>
      </w:r>
    </w:p>
    <w:p w14:paraId="5A39BBE3" w14:textId="270D3C33" w:rsidR="00EF5389" w:rsidRDefault="00EF5389" w:rsidP="00EF5389">
      <w:pPr>
        <w:spacing w:after="240" w:line="240" w:lineRule="auto"/>
        <w:rPr>
          <w:rFonts w:ascii="Times New Roman" w:eastAsia="Times New Roman" w:hAnsi="Times New Roman" w:cs="Times New Roman"/>
          <w:color w:val="FFC000"/>
          <w:sz w:val="24"/>
          <w:szCs w:val="24"/>
          <w:lang w:eastAsia="nl-BE"/>
        </w:rPr>
      </w:pPr>
    </w:p>
    <w:p w14:paraId="41CB3516" w14:textId="2BC06E8D" w:rsidR="00AA2FB4" w:rsidRDefault="00AA2FB4" w:rsidP="00EF5389">
      <w:pPr>
        <w:spacing w:after="240" w:line="240" w:lineRule="auto"/>
        <w:rPr>
          <w:rFonts w:ascii="Times New Roman" w:eastAsia="Times New Roman" w:hAnsi="Times New Roman" w:cs="Times New Roman"/>
          <w:color w:val="FFC000"/>
          <w:sz w:val="24"/>
          <w:szCs w:val="24"/>
          <w:lang w:eastAsia="nl-BE"/>
        </w:rPr>
      </w:pPr>
    </w:p>
    <w:p w14:paraId="105DDDBC" w14:textId="7C1025D9" w:rsidR="00AA2FB4" w:rsidRDefault="00AA2FB4" w:rsidP="00EF5389">
      <w:pPr>
        <w:spacing w:after="240" w:line="240" w:lineRule="auto"/>
        <w:rPr>
          <w:rFonts w:ascii="Times New Roman" w:eastAsia="Times New Roman" w:hAnsi="Times New Roman" w:cs="Times New Roman"/>
          <w:color w:val="FFC000"/>
          <w:sz w:val="24"/>
          <w:szCs w:val="24"/>
          <w:lang w:eastAsia="nl-BE"/>
        </w:rPr>
      </w:pPr>
    </w:p>
    <w:p w14:paraId="1288EAA6" w14:textId="299E9CAD" w:rsidR="00AA2FB4" w:rsidRDefault="00AA2FB4" w:rsidP="00EF5389">
      <w:pPr>
        <w:spacing w:after="240" w:line="240" w:lineRule="auto"/>
        <w:rPr>
          <w:rFonts w:ascii="Times New Roman" w:eastAsia="Times New Roman" w:hAnsi="Times New Roman" w:cs="Times New Roman"/>
          <w:color w:val="FFC000"/>
          <w:sz w:val="24"/>
          <w:szCs w:val="24"/>
          <w:lang w:eastAsia="nl-BE"/>
        </w:rPr>
      </w:pPr>
    </w:p>
    <w:p w14:paraId="44ED5F6E" w14:textId="6172DCD8" w:rsidR="00AA2FB4" w:rsidRDefault="00AA2FB4" w:rsidP="00EF5389">
      <w:pPr>
        <w:spacing w:after="240" w:line="240" w:lineRule="auto"/>
        <w:rPr>
          <w:rFonts w:ascii="Times New Roman" w:eastAsia="Times New Roman" w:hAnsi="Times New Roman" w:cs="Times New Roman"/>
          <w:color w:val="FFC000"/>
          <w:sz w:val="24"/>
          <w:szCs w:val="24"/>
          <w:lang w:eastAsia="nl-BE"/>
        </w:rPr>
      </w:pPr>
    </w:p>
    <w:p w14:paraId="0E8F3B2A" w14:textId="27DD74EE" w:rsidR="00AA2FB4" w:rsidRDefault="00AA2FB4" w:rsidP="00EF5389">
      <w:pPr>
        <w:spacing w:after="240" w:line="240" w:lineRule="auto"/>
        <w:rPr>
          <w:rFonts w:ascii="Times New Roman" w:eastAsia="Times New Roman" w:hAnsi="Times New Roman" w:cs="Times New Roman"/>
          <w:color w:val="FFC000"/>
          <w:sz w:val="24"/>
          <w:szCs w:val="24"/>
          <w:lang w:eastAsia="nl-BE"/>
        </w:rPr>
      </w:pPr>
    </w:p>
    <w:p w14:paraId="75DB8A8D" w14:textId="77777777" w:rsidR="00AA2FB4" w:rsidRPr="00EF5389" w:rsidRDefault="00AA2FB4" w:rsidP="00EF5389">
      <w:pPr>
        <w:spacing w:after="240" w:line="240" w:lineRule="auto"/>
        <w:rPr>
          <w:rFonts w:ascii="Times New Roman" w:eastAsia="Times New Roman" w:hAnsi="Times New Roman" w:cs="Times New Roman"/>
          <w:color w:val="FFC000"/>
          <w:sz w:val="24"/>
          <w:szCs w:val="24"/>
          <w:lang w:eastAsia="nl-BE"/>
        </w:rPr>
      </w:pPr>
    </w:p>
    <w:p w14:paraId="0B6CECF8" w14:textId="484D7171" w:rsidR="00EF5389" w:rsidRPr="00EF5389" w:rsidRDefault="00EF5389" w:rsidP="0E1AAF6B">
      <w:pPr>
        <w:pStyle w:val="Lijstalinea"/>
        <w:numPr>
          <w:ilvl w:val="0"/>
          <w:numId w:val="2"/>
        </w:numPr>
        <w:spacing w:after="0" w:line="240" w:lineRule="auto"/>
        <w:rPr>
          <w:rFonts w:eastAsiaTheme="minorEastAsia"/>
          <w:b/>
          <w:bCs/>
          <w:color w:val="000000" w:themeColor="text1"/>
          <w:lang w:eastAsia="nl-BE"/>
        </w:rPr>
      </w:pPr>
      <w:r w:rsidRPr="0E1AAF6B">
        <w:rPr>
          <w:rFonts w:ascii="Arial" w:eastAsia="Times New Roman" w:hAnsi="Arial" w:cs="Arial"/>
          <w:b/>
          <w:bCs/>
          <w:color w:val="000000" w:themeColor="text1"/>
          <w:u w:val="single"/>
          <w:lang w:eastAsia="nl-BE"/>
        </w:rPr>
        <w:lastRenderedPageBreak/>
        <w:t>HOE VERLOOPT HET BRENGEN VAN MIJN KIND?</w:t>
      </w:r>
    </w:p>
    <w:p w14:paraId="41C8F396"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p>
    <w:p w14:paraId="4B1AA21D"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lang w:eastAsia="nl-BE"/>
        </w:rPr>
        <w:t>Tussen 8u 25 en 8u 40 / 13 u en 13u15 wordt uw kind verwacht op school.</w:t>
      </w:r>
    </w:p>
    <w:p w14:paraId="2935DF41" w14:textId="4C443EA8" w:rsidR="00EF5389" w:rsidRPr="00EF5389" w:rsidRDefault="00EF5389" w:rsidP="0E1AAF6B">
      <w:pPr>
        <w:spacing w:before="240" w:after="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highlight w:val="yellow"/>
          <w:lang w:eastAsia="nl-BE"/>
        </w:rPr>
        <w:t>Ouders</w:t>
      </w:r>
      <w:r w:rsidRPr="0E1AAF6B">
        <w:rPr>
          <w:rFonts w:ascii="Arial" w:eastAsia="Times New Roman" w:hAnsi="Arial" w:cs="Arial"/>
          <w:color w:val="000000" w:themeColor="text1"/>
          <w:lang w:eastAsia="nl-BE"/>
        </w:rPr>
        <w:t xml:space="preserve"> mogen de </w:t>
      </w:r>
      <w:r w:rsidRPr="0E1AAF6B">
        <w:rPr>
          <w:rFonts w:ascii="Arial" w:eastAsia="Times New Roman" w:hAnsi="Arial" w:cs="Arial"/>
          <w:color w:val="000000" w:themeColor="text1"/>
          <w:highlight w:val="yellow"/>
          <w:lang w:eastAsia="nl-BE"/>
        </w:rPr>
        <w:t>school NIET betreden</w:t>
      </w:r>
      <w:r w:rsidRPr="0E1AAF6B">
        <w:rPr>
          <w:rFonts w:ascii="Arial" w:eastAsia="Times New Roman" w:hAnsi="Arial" w:cs="Arial"/>
          <w:color w:val="000000" w:themeColor="text1"/>
          <w:lang w:eastAsia="nl-BE"/>
        </w:rPr>
        <w:t>.</w:t>
      </w:r>
      <w:r w:rsidR="7471A5E6" w:rsidRPr="0E1AAF6B">
        <w:rPr>
          <w:rFonts w:ascii="Arial" w:eastAsia="Times New Roman" w:hAnsi="Arial" w:cs="Arial"/>
          <w:color w:val="000000" w:themeColor="text1"/>
          <w:lang w:eastAsia="nl-BE"/>
        </w:rPr>
        <w:t>.</w:t>
      </w:r>
    </w:p>
    <w:p w14:paraId="1323ECF1" w14:textId="317EE71E" w:rsidR="00EF5389" w:rsidRPr="00EF5389" w:rsidRDefault="00EF5389" w:rsidP="0E1AAF6B">
      <w:pPr>
        <w:spacing w:before="240" w:after="0" w:line="240" w:lineRule="auto"/>
        <w:rPr>
          <w:rFonts w:ascii="Times New Roman" w:eastAsia="Times New Roman" w:hAnsi="Times New Roman" w:cs="Times New Roman"/>
          <w:sz w:val="24"/>
          <w:szCs w:val="24"/>
          <w:lang w:eastAsia="nl-BE"/>
        </w:rPr>
      </w:pPr>
      <w:r>
        <w:br/>
      </w:r>
      <w:r w:rsidRPr="0E1AAF6B">
        <w:rPr>
          <w:rFonts w:ascii="Arial" w:eastAsia="Times New Roman" w:hAnsi="Arial" w:cs="Arial"/>
          <w:i/>
          <w:iCs/>
          <w:color w:val="000000" w:themeColor="text1"/>
          <w:u w:val="single"/>
          <w:lang w:eastAsia="nl-BE"/>
        </w:rPr>
        <w:t>A) Ik heb enkel lagereschoolkinderen</w:t>
      </w:r>
      <w:r>
        <w:br/>
      </w:r>
      <w:r w:rsidR="6A2A453C" w:rsidRPr="0E1AAF6B">
        <w:rPr>
          <w:rFonts w:ascii="Arial" w:eastAsia="Times New Roman" w:hAnsi="Arial" w:cs="Arial"/>
          <w:color w:val="000000" w:themeColor="text1"/>
          <w:highlight w:val="yellow"/>
          <w:lang w:eastAsia="nl-BE"/>
        </w:rPr>
        <w:t>Eén ouder met mondmasker kan zijn/haar kind via het Lindeplein tot aan het het grote groene hekken v</w:t>
      </w:r>
      <w:r w:rsidR="6A2A453C" w:rsidRPr="0E1AAF6B">
        <w:rPr>
          <w:rFonts w:ascii="Arial" w:eastAsia="Times New Roman" w:hAnsi="Arial" w:cs="Arial"/>
          <w:color w:val="000000" w:themeColor="text1"/>
          <w:lang w:eastAsia="nl-BE"/>
        </w:rPr>
        <w:t>an de speelplaats brengen.</w:t>
      </w:r>
      <w:r w:rsidR="437640EF" w:rsidRPr="0E1AAF6B">
        <w:rPr>
          <w:rFonts w:ascii="Arial" w:eastAsia="Times New Roman" w:hAnsi="Arial" w:cs="Arial"/>
          <w:color w:val="000000" w:themeColor="text1"/>
          <w:lang w:eastAsia="nl-BE"/>
        </w:rPr>
        <w:t xml:space="preserve"> Een leerkracht begeleidt de ll. naar zijn plaats op de speelplaats</w:t>
      </w:r>
      <w:r w:rsidR="00374385" w:rsidRPr="0E1AAF6B">
        <w:rPr>
          <w:rFonts w:ascii="Arial" w:eastAsia="Times New Roman" w:hAnsi="Arial" w:cs="Arial"/>
          <w:color w:val="FFC000"/>
          <w:lang w:eastAsia="nl-BE"/>
        </w:rPr>
        <w:t>.</w:t>
      </w:r>
    </w:p>
    <w:p w14:paraId="6D166A55" w14:textId="025F36FE" w:rsidR="6B46A8F6" w:rsidRDefault="6B46A8F6" w:rsidP="0E1AAF6B">
      <w:pPr>
        <w:spacing w:before="240" w:after="240" w:line="240" w:lineRule="auto"/>
        <w:rPr>
          <w:rFonts w:ascii="Arial" w:eastAsia="Times New Roman" w:hAnsi="Arial" w:cs="Arial"/>
          <w:color w:val="FFC000"/>
          <w:lang w:eastAsia="nl-BE"/>
        </w:rPr>
      </w:pPr>
      <w:r w:rsidRPr="0E1AAF6B">
        <w:rPr>
          <w:rFonts w:ascii="Arial" w:eastAsia="Times New Roman" w:hAnsi="Arial" w:cs="Arial"/>
          <w:color w:val="000000" w:themeColor="text1"/>
          <w:lang w:eastAsia="nl-BE"/>
        </w:rPr>
        <w:t xml:space="preserve">Het betreden van de klas gebeurt in een vaste volgorde. </w:t>
      </w:r>
      <w:r>
        <w:br/>
      </w:r>
      <w:r w:rsidRPr="0E1AAF6B">
        <w:rPr>
          <w:rFonts w:ascii="Arial" w:eastAsia="Times New Roman" w:hAnsi="Arial" w:cs="Arial"/>
          <w:color w:val="000000" w:themeColor="text1"/>
          <w:lang w:eastAsia="nl-BE"/>
        </w:rPr>
        <w:t xml:space="preserve">Zo komen de kinderen niet met elkaar in contact. </w:t>
      </w:r>
      <w:r>
        <w:br/>
      </w:r>
      <w:r w:rsidRPr="0E1AAF6B">
        <w:rPr>
          <w:rFonts w:ascii="Arial" w:eastAsia="Times New Roman" w:hAnsi="Arial" w:cs="Arial"/>
          <w:color w:val="000000" w:themeColor="text1"/>
          <w:lang w:eastAsia="nl-BE"/>
        </w:rPr>
        <w:t>Ook bij het betreden van de klas komt handgel te pas.</w:t>
      </w:r>
      <w:r w:rsidR="00AA2FB4">
        <w:rPr>
          <w:rFonts w:ascii="Arial" w:eastAsia="Times New Roman" w:hAnsi="Arial" w:cs="Arial"/>
          <w:color w:val="000000" w:themeColor="text1"/>
          <w:lang w:eastAsia="nl-BE"/>
        </w:rPr>
        <w:br/>
      </w:r>
    </w:p>
    <w:p w14:paraId="45751AB0"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r w:rsidRPr="00EF5389">
        <w:rPr>
          <w:rFonts w:ascii="Arial" w:eastAsia="Times New Roman" w:hAnsi="Arial" w:cs="Arial"/>
          <w:i/>
          <w:iCs/>
          <w:color w:val="000000"/>
          <w:u w:val="single"/>
          <w:lang w:eastAsia="nl-BE"/>
        </w:rPr>
        <w:t>B) Ik heb kleuters en lagereschoolkinderen</w:t>
      </w:r>
    </w:p>
    <w:p w14:paraId="0D0B940D" w14:textId="757FC90D" w:rsidR="00EF5389" w:rsidRPr="00EF5389" w:rsidRDefault="216ADCBC" w:rsidP="00EF5389">
      <w:pPr>
        <w:spacing w:after="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highlight w:val="yellow"/>
          <w:lang w:eastAsia="nl-BE"/>
        </w:rPr>
        <w:t>Eén ouder met mondmasker</w:t>
      </w:r>
      <w:r w:rsidRPr="0E1AAF6B">
        <w:rPr>
          <w:rFonts w:ascii="Arial" w:eastAsia="Times New Roman" w:hAnsi="Arial" w:cs="Arial"/>
          <w:color w:val="000000" w:themeColor="text1"/>
          <w:lang w:eastAsia="nl-BE"/>
        </w:rPr>
        <w:t xml:space="preserve"> betreedt</w:t>
      </w:r>
      <w:r w:rsidR="00EF5389" w:rsidRPr="0E1AAF6B">
        <w:rPr>
          <w:rFonts w:ascii="Arial" w:eastAsia="Times New Roman" w:hAnsi="Arial" w:cs="Arial"/>
          <w:color w:val="000000" w:themeColor="text1"/>
          <w:lang w:eastAsia="nl-BE"/>
        </w:rPr>
        <w:t xml:space="preserve">  de school </w:t>
      </w:r>
      <w:r w:rsidR="00EF5389" w:rsidRPr="0E1AAF6B">
        <w:rPr>
          <w:rFonts w:ascii="Arial" w:eastAsia="Times New Roman" w:hAnsi="Arial" w:cs="Arial"/>
          <w:color w:val="000000" w:themeColor="text1"/>
          <w:highlight w:val="yellow"/>
          <w:lang w:eastAsia="nl-BE"/>
        </w:rPr>
        <w:t>via de Stationsstraat</w:t>
      </w:r>
      <w:r w:rsidR="00EF5389" w:rsidRPr="0E1AAF6B">
        <w:rPr>
          <w:rFonts w:ascii="Arial" w:eastAsia="Times New Roman" w:hAnsi="Arial" w:cs="Arial"/>
          <w:color w:val="000000" w:themeColor="text1"/>
          <w:lang w:eastAsia="nl-BE"/>
        </w:rPr>
        <w:t>.  Daar zal een zone afgebakend zijn.</w:t>
      </w:r>
      <w:r w:rsidR="00EF5389">
        <w:br/>
      </w:r>
      <w:r w:rsidR="00EF5389">
        <w:br/>
      </w:r>
      <w:r w:rsidR="00EF5389" w:rsidRPr="0E1AAF6B">
        <w:rPr>
          <w:rFonts w:ascii="Arial" w:eastAsia="Times New Roman" w:hAnsi="Arial" w:cs="Arial"/>
          <w:color w:val="000000" w:themeColor="text1"/>
          <w:lang w:eastAsia="nl-BE"/>
        </w:rPr>
        <w:t>Grote broer of zus van een kleuter mag doorstappen naar de grote speelplaats naar zijn/haar stuk van de speelplaats.</w:t>
      </w:r>
    </w:p>
    <w:p w14:paraId="0E27B00A" w14:textId="77777777" w:rsidR="00EF5389" w:rsidRPr="00EF5389" w:rsidRDefault="00EF5389" w:rsidP="00EF5389">
      <w:pPr>
        <w:spacing w:after="240" w:line="240" w:lineRule="auto"/>
        <w:rPr>
          <w:rFonts w:ascii="Times New Roman" w:eastAsia="Times New Roman" w:hAnsi="Times New Roman" w:cs="Times New Roman"/>
          <w:sz w:val="24"/>
          <w:szCs w:val="24"/>
          <w:lang w:eastAsia="nl-BE"/>
        </w:rPr>
      </w:pPr>
    </w:p>
    <w:p w14:paraId="3034CE6D" w14:textId="5E579F6F" w:rsidR="00EF5389" w:rsidRPr="00EF5389" w:rsidRDefault="00EF5389" w:rsidP="0E1AAF6B">
      <w:pPr>
        <w:pStyle w:val="Lijstalinea"/>
        <w:numPr>
          <w:ilvl w:val="0"/>
          <w:numId w:val="2"/>
        </w:numPr>
        <w:spacing w:after="0" w:line="240" w:lineRule="auto"/>
        <w:rPr>
          <w:rFonts w:eastAsiaTheme="minorEastAsia"/>
          <w:b/>
          <w:bCs/>
          <w:color w:val="000000" w:themeColor="text1"/>
          <w:lang w:eastAsia="nl-BE"/>
        </w:rPr>
      </w:pPr>
      <w:r w:rsidRPr="0E1AAF6B">
        <w:rPr>
          <w:rFonts w:ascii="Arial" w:eastAsia="Times New Roman" w:hAnsi="Arial" w:cs="Arial"/>
          <w:b/>
          <w:bCs/>
          <w:color w:val="000000" w:themeColor="text1"/>
          <w:u w:val="single"/>
          <w:lang w:eastAsia="nl-BE"/>
        </w:rPr>
        <w:t>HOE VERLOOPT HET OPHALEN VAN MIJN KIND?</w:t>
      </w:r>
    </w:p>
    <w:p w14:paraId="60061E4C"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p>
    <w:p w14:paraId="35BA6929" w14:textId="7F22F62B" w:rsidR="00EF5389" w:rsidRPr="00EF5389" w:rsidRDefault="00EF5389" w:rsidP="0E1AAF6B">
      <w:pPr>
        <w:pStyle w:val="Lijstalinea"/>
        <w:numPr>
          <w:ilvl w:val="0"/>
          <w:numId w:val="1"/>
        </w:numPr>
        <w:spacing w:after="0" w:line="240" w:lineRule="auto"/>
        <w:textAlignment w:val="baseline"/>
        <w:rPr>
          <w:rFonts w:eastAsiaTheme="minorEastAsia"/>
          <w:i/>
          <w:iCs/>
          <w:color w:val="000000"/>
          <w:lang w:eastAsia="nl-BE"/>
        </w:rPr>
      </w:pPr>
      <w:r w:rsidRPr="0E1AAF6B">
        <w:rPr>
          <w:rFonts w:ascii="Arial" w:eastAsia="Times New Roman" w:hAnsi="Arial" w:cs="Arial"/>
          <w:i/>
          <w:iCs/>
          <w:color w:val="000000" w:themeColor="text1"/>
          <w:u w:val="single"/>
          <w:lang w:eastAsia="nl-BE"/>
        </w:rPr>
        <w:t>Ik heb enkel lagereschoolkinderen</w:t>
      </w:r>
      <w:r>
        <w:br/>
      </w:r>
      <w:r>
        <w:br/>
      </w:r>
    </w:p>
    <w:p w14:paraId="721850A7"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lang w:eastAsia="nl-BE"/>
        </w:rPr>
        <w:t xml:space="preserve">De kinderen zullen per lesgroep de school verlaten. </w:t>
      </w:r>
      <w:r>
        <w:br/>
      </w:r>
      <w:r w:rsidRPr="0E1AAF6B">
        <w:rPr>
          <w:rFonts w:ascii="Arial" w:eastAsia="Times New Roman" w:hAnsi="Arial" w:cs="Arial"/>
          <w:color w:val="000000" w:themeColor="text1"/>
          <w:lang w:eastAsia="nl-BE"/>
        </w:rPr>
        <w:t xml:space="preserve">De </w:t>
      </w:r>
      <w:r w:rsidRPr="0E1AAF6B">
        <w:rPr>
          <w:rFonts w:ascii="Arial" w:eastAsia="Times New Roman" w:hAnsi="Arial" w:cs="Arial"/>
          <w:color w:val="000000" w:themeColor="text1"/>
          <w:highlight w:val="yellow"/>
          <w:lang w:eastAsia="nl-BE"/>
        </w:rPr>
        <w:t>ouders</w:t>
      </w:r>
      <w:r w:rsidRPr="0E1AAF6B">
        <w:rPr>
          <w:rFonts w:ascii="Arial" w:eastAsia="Times New Roman" w:hAnsi="Arial" w:cs="Arial"/>
          <w:color w:val="000000" w:themeColor="text1"/>
          <w:lang w:eastAsia="nl-BE"/>
        </w:rPr>
        <w:t xml:space="preserve"> mogen de </w:t>
      </w:r>
      <w:r w:rsidRPr="0E1AAF6B">
        <w:rPr>
          <w:rFonts w:ascii="Arial" w:eastAsia="Times New Roman" w:hAnsi="Arial" w:cs="Arial"/>
          <w:color w:val="000000" w:themeColor="text1"/>
          <w:highlight w:val="yellow"/>
          <w:lang w:eastAsia="nl-BE"/>
        </w:rPr>
        <w:t>school absoluut niet betreden.</w:t>
      </w:r>
      <w:r w:rsidRPr="0E1AAF6B">
        <w:rPr>
          <w:rFonts w:ascii="Arial" w:eastAsia="Times New Roman" w:hAnsi="Arial" w:cs="Arial"/>
          <w:color w:val="000000" w:themeColor="text1"/>
          <w:lang w:eastAsia="nl-BE"/>
        </w:rPr>
        <w:t xml:space="preserve"> </w:t>
      </w:r>
      <w:r>
        <w:br/>
      </w:r>
      <w:r w:rsidRPr="0E1AAF6B">
        <w:rPr>
          <w:rFonts w:ascii="Arial" w:eastAsia="Times New Roman" w:hAnsi="Arial" w:cs="Arial"/>
          <w:color w:val="000000" w:themeColor="text1"/>
          <w:lang w:eastAsia="nl-BE"/>
        </w:rPr>
        <w:t>Bij het verlaten van de klas wordt elke leerling verplicht om de handen te ontsmetten.</w:t>
      </w:r>
    </w:p>
    <w:p w14:paraId="44EAFD9C"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p>
    <w:p w14:paraId="7A9CC171"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lang w:eastAsia="nl-BE"/>
        </w:rPr>
        <w:t xml:space="preserve">Ouders dienen tijdig aanwezig te zijn </w:t>
      </w:r>
      <w:r w:rsidRPr="0E1AAF6B">
        <w:rPr>
          <w:rFonts w:ascii="Arial" w:eastAsia="Times New Roman" w:hAnsi="Arial" w:cs="Arial"/>
          <w:b/>
          <w:bCs/>
          <w:i/>
          <w:iCs/>
          <w:lang w:eastAsia="nl-BE"/>
        </w:rPr>
        <w:t>(16u)</w:t>
      </w:r>
      <w:r w:rsidRPr="0E1AAF6B">
        <w:rPr>
          <w:rFonts w:ascii="Arial" w:eastAsia="Times New Roman" w:hAnsi="Arial" w:cs="Arial"/>
          <w:color w:val="000000" w:themeColor="text1"/>
          <w:lang w:eastAsia="nl-BE"/>
        </w:rPr>
        <w:t xml:space="preserve"> op het Lindeplein.  </w:t>
      </w:r>
      <w:r>
        <w:br/>
      </w:r>
      <w:r w:rsidRPr="0E1AAF6B">
        <w:rPr>
          <w:rFonts w:ascii="Arial" w:eastAsia="Times New Roman" w:hAnsi="Arial" w:cs="Arial"/>
          <w:color w:val="000000" w:themeColor="text1"/>
          <w:lang w:eastAsia="nl-BE"/>
        </w:rPr>
        <w:t xml:space="preserve">Brengen jullie ook wat geduld op?  Het afhalen zal heel wat tijd in beslag nemen…  </w:t>
      </w:r>
      <w:r>
        <w:br/>
      </w:r>
      <w:r>
        <w:br/>
      </w:r>
      <w:r w:rsidRPr="0E1AAF6B">
        <w:rPr>
          <w:rFonts w:ascii="Arial" w:eastAsia="Times New Roman" w:hAnsi="Arial" w:cs="Arial"/>
          <w:color w:val="000000" w:themeColor="text1"/>
          <w:highlight w:val="yellow"/>
          <w:lang w:eastAsia="nl-BE"/>
        </w:rPr>
        <w:t>Wachten</w:t>
      </w:r>
      <w:r w:rsidRPr="0E1AAF6B">
        <w:rPr>
          <w:rFonts w:ascii="Arial" w:eastAsia="Times New Roman" w:hAnsi="Arial" w:cs="Arial"/>
          <w:color w:val="000000" w:themeColor="text1"/>
          <w:lang w:eastAsia="nl-BE"/>
        </w:rPr>
        <w:t xml:space="preserve"> op jouw kind moet </w:t>
      </w:r>
      <w:r w:rsidRPr="0E1AAF6B">
        <w:rPr>
          <w:rFonts w:ascii="Arial" w:eastAsia="Times New Roman" w:hAnsi="Arial" w:cs="Arial"/>
          <w:color w:val="000000" w:themeColor="text1"/>
          <w:highlight w:val="yellow"/>
          <w:lang w:eastAsia="nl-BE"/>
        </w:rPr>
        <w:t>op het voetpad</w:t>
      </w:r>
      <w:r w:rsidRPr="0E1AAF6B">
        <w:rPr>
          <w:rFonts w:ascii="Arial" w:eastAsia="Times New Roman" w:hAnsi="Arial" w:cs="Arial"/>
          <w:color w:val="000000" w:themeColor="text1"/>
          <w:lang w:eastAsia="nl-BE"/>
        </w:rPr>
        <w:t xml:space="preserve"> gebeuren aan het </w:t>
      </w:r>
      <w:r w:rsidRPr="0E1AAF6B">
        <w:rPr>
          <w:rFonts w:ascii="Arial" w:eastAsia="Times New Roman" w:hAnsi="Arial" w:cs="Arial"/>
          <w:color w:val="000000" w:themeColor="text1"/>
          <w:highlight w:val="yellow"/>
          <w:lang w:eastAsia="nl-BE"/>
        </w:rPr>
        <w:t xml:space="preserve">Lindeplein (=Kloosterstraat </w:t>
      </w:r>
      <w:r w:rsidRPr="0E1AAF6B">
        <w:rPr>
          <w:rFonts w:ascii="Arial" w:eastAsia="Times New Roman" w:hAnsi="Arial" w:cs="Arial"/>
          <w:highlight w:val="yellow"/>
          <w:lang w:eastAsia="nl-BE"/>
        </w:rPr>
        <w:t>even nummers)</w:t>
      </w:r>
      <w:r w:rsidRPr="0E1AAF6B">
        <w:rPr>
          <w:rFonts w:ascii="Arial" w:eastAsia="Times New Roman" w:hAnsi="Arial" w:cs="Arial"/>
          <w:color w:val="000000" w:themeColor="text1"/>
          <w:lang w:eastAsia="nl-BE"/>
        </w:rPr>
        <w:t xml:space="preserve">.  Gelieve hier de afstand van 1,5m te bewaren t.o.v. de andere ouders. </w:t>
      </w:r>
      <w:r>
        <w:br/>
      </w:r>
      <w:r w:rsidRPr="0E1AAF6B">
        <w:rPr>
          <w:rFonts w:ascii="Arial" w:eastAsia="Times New Roman" w:hAnsi="Arial" w:cs="Arial"/>
          <w:color w:val="000000" w:themeColor="text1"/>
          <w:lang w:eastAsia="nl-BE"/>
        </w:rPr>
        <w:t>De klastitularis zal jouw kind naar jou laten toestappen.</w:t>
      </w:r>
    </w:p>
    <w:p w14:paraId="42FF7975" w14:textId="38439E35" w:rsidR="00EF5389" w:rsidRPr="00EF5389" w:rsidRDefault="00EF5389" w:rsidP="00374385">
      <w:pPr>
        <w:spacing w:after="240" w:line="240" w:lineRule="auto"/>
        <w:rPr>
          <w:rFonts w:ascii="Times New Roman" w:eastAsia="Times New Roman" w:hAnsi="Times New Roman" w:cs="Times New Roman"/>
          <w:sz w:val="24"/>
          <w:szCs w:val="24"/>
          <w:lang w:eastAsia="nl-BE"/>
        </w:rPr>
      </w:pPr>
      <w:r>
        <w:br/>
      </w:r>
      <w:r w:rsidRPr="0E1AAF6B">
        <w:rPr>
          <w:rFonts w:ascii="Arial" w:eastAsia="Times New Roman" w:hAnsi="Arial" w:cs="Arial"/>
          <w:b/>
          <w:bCs/>
          <w:i/>
          <w:iCs/>
          <w:color w:val="000000" w:themeColor="text1"/>
          <w:lang w:eastAsia="nl-BE"/>
        </w:rPr>
        <w:t>In geen enkel geval laten we kinderen zonder begeleider naar het Lindeplein stappen</w:t>
      </w:r>
      <w:r w:rsidRPr="0E1AAF6B">
        <w:rPr>
          <w:rFonts w:ascii="Arial" w:eastAsia="Times New Roman" w:hAnsi="Arial" w:cs="Arial"/>
          <w:color w:val="000000" w:themeColor="text1"/>
          <w:lang w:eastAsia="nl-BE"/>
        </w:rPr>
        <w:t>. </w:t>
      </w:r>
    </w:p>
    <w:p w14:paraId="4FCB59F7" w14:textId="76D38F45" w:rsidR="00AA2FB4" w:rsidRDefault="00AA2FB4" w:rsidP="00EF5389">
      <w:pPr>
        <w:spacing w:after="0" w:line="240" w:lineRule="auto"/>
        <w:rPr>
          <w:rFonts w:ascii="Times New Roman" w:eastAsia="Times New Roman" w:hAnsi="Times New Roman" w:cs="Times New Roman"/>
          <w:sz w:val="24"/>
          <w:szCs w:val="24"/>
          <w:lang w:eastAsia="nl-BE"/>
        </w:rPr>
      </w:pPr>
    </w:p>
    <w:p w14:paraId="1140BEA7" w14:textId="19AF9655" w:rsidR="00AA2FB4" w:rsidRDefault="00AA2FB4" w:rsidP="00EF5389">
      <w:pPr>
        <w:spacing w:after="0" w:line="240" w:lineRule="auto"/>
        <w:rPr>
          <w:rFonts w:ascii="Times New Roman" w:eastAsia="Times New Roman" w:hAnsi="Times New Roman" w:cs="Times New Roman"/>
          <w:sz w:val="24"/>
          <w:szCs w:val="24"/>
          <w:lang w:eastAsia="nl-BE"/>
        </w:rPr>
      </w:pPr>
    </w:p>
    <w:p w14:paraId="2EF09569" w14:textId="74C21801" w:rsidR="00AA2FB4" w:rsidRDefault="00AA2FB4" w:rsidP="00EF5389">
      <w:pPr>
        <w:spacing w:after="0" w:line="240" w:lineRule="auto"/>
        <w:rPr>
          <w:rFonts w:ascii="Times New Roman" w:eastAsia="Times New Roman" w:hAnsi="Times New Roman" w:cs="Times New Roman"/>
          <w:sz w:val="24"/>
          <w:szCs w:val="24"/>
          <w:lang w:eastAsia="nl-BE"/>
        </w:rPr>
      </w:pPr>
    </w:p>
    <w:p w14:paraId="56A9F271" w14:textId="2D2C3F1B" w:rsidR="00AA2FB4" w:rsidRDefault="00CC43D0" w:rsidP="00EF5389">
      <w:pPr>
        <w:spacing w:after="0" w:line="240" w:lineRule="auto"/>
        <w:rPr>
          <w:rFonts w:ascii="Times New Roman" w:eastAsia="Times New Roman" w:hAnsi="Times New Roman" w:cs="Times New Roman"/>
          <w:sz w:val="24"/>
          <w:szCs w:val="24"/>
          <w:lang w:eastAsia="nl-BE"/>
        </w:rPr>
      </w:pPr>
      <w:r>
        <w:rPr>
          <w:rFonts w:ascii="Arial" w:eastAsia="Times New Roman" w:hAnsi="Arial" w:cs="Arial"/>
          <w:noProof/>
          <w:color w:val="000000"/>
          <w:lang w:eastAsia="nl-BE"/>
        </w:rPr>
        <w:drawing>
          <wp:anchor distT="0" distB="0" distL="114300" distR="114300" simplePos="0" relativeHeight="251657728" behindDoc="0" locked="0" layoutInCell="1" allowOverlap="1" wp14:anchorId="3F0B54E3" wp14:editId="159E3655">
            <wp:simplePos x="0" y="0"/>
            <wp:positionH relativeFrom="column">
              <wp:posOffset>1139645</wp:posOffset>
            </wp:positionH>
            <wp:positionV relativeFrom="paragraph">
              <wp:posOffset>-644369</wp:posOffset>
            </wp:positionV>
            <wp:extent cx="3075940" cy="1865630"/>
            <wp:effectExtent l="0" t="0" r="0" b="0"/>
            <wp:wrapThrough wrapText="bothSides">
              <wp:wrapPolygon edited="0">
                <wp:start x="0" y="0"/>
                <wp:lineTo x="0" y="21468"/>
                <wp:lineTo x="21493" y="21468"/>
                <wp:lineTo x="21493" y="0"/>
                <wp:lineTo x="0" y="0"/>
              </wp:wrapPolygon>
            </wp:wrapThrough>
            <wp:docPr id="6" name="Afbeelding 1" descr="https://lh4.googleusercontent.com/r6U90CgT2KfHm0nwf7nfYvflSkKBZBTXuZMN8iRRpQzRpAyhZYa9_DWb1IXyleaZolQz2T4m0kye8UMyByo2ttbWLAV3QOOVAinPocInIhYq_0eanTifGFrbTTQNrway2-TJMH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6U90CgT2KfHm0nwf7nfYvflSkKBZBTXuZMN8iRRpQzRpAyhZYa9_DWb1IXyleaZolQz2T4m0kye8UMyByo2ttbWLAV3QOOVAinPocInIhYq_0eanTifGFrbTTQNrway2-TJMH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5940" cy="1865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3C38FBC" w14:textId="13C7C736" w:rsidR="00AA2FB4" w:rsidRDefault="00AA2FB4" w:rsidP="00EF5389">
      <w:pPr>
        <w:spacing w:after="0" w:line="240" w:lineRule="auto"/>
        <w:rPr>
          <w:rFonts w:ascii="Times New Roman" w:eastAsia="Times New Roman" w:hAnsi="Times New Roman" w:cs="Times New Roman"/>
          <w:sz w:val="24"/>
          <w:szCs w:val="24"/>
          <w:lang w:eastAsia="nl-BE"/>
        </w:rPr>
      </w:pPr>
    </w:p>
    <w:p w14:paraId="0C33FDD2" w14:textId="6E9BF42C" w:rsidR="00AA2FB4" w:rsidRDefault="00AA2FB4" w:rsidP="00EF5389">
      <w:pPr>
        <w:spacing w:after="0" w:line="240" w:lineRule="auto"/>
        <w:rPr>
          <w:rFonts w:ascii="Times New Roman" w:eastAsia="Times New Roman" w:hAnsi="Times New Roman" w:cs="Times New Roman"/>
          <w:sz w:val="24"/>
          <w:szCs w:val="24"/>
          <w:lang w:eastAsia="nl-BE"/>
        </w:rPr>
      </w:pPr>
    </w:p>
    <w:p w14:paraId="403B6B82" w14:textId="77777777" w:rsidR="00AA2FB4" w:rsidRDefault="00AA2FB4" w:rsidP="00EF5389">
      <w:pPr>
        <w:spacing w:after="0" w:line="240" w:lineRule="auto"/>
        <w:rPr>
          <w:rFonts w:ascii="Times New Roman" w:eastAsia="Times New Roman" w:hAnsi="Times New Roman" w:cs="Times New Roman"/>
          <w:sz w:val="24"/>
          <w:szCs w:val="24"/>
          <w:lang w:eastAsia="nl-BE"/>
        </w:rPr>
      </w:pPr>
    </w:p>
    <w:p w14:paraId="62D8EFF1" w14:textId="77777777" w:rsidR="00AA2FB4" w:rsidRDefault="00AA2FB4" w:rsidP="00EF5389">
      <w:pPr>
        <w:spacing w:after="0" w:line="240" w:lineRule="auto"/>
        <w:rPr>
          <w:rFonts w:ascii="Times New Roman" w:eastAsia="Times New Roman" w:hAnsi="Times New Roman" w:cs="Times New Roman"/>
          <w:sz w:val="24"/>
          <w:szCs w:val="24"/>
          <w:lang w:eastAsia="nl-BE"/>
        </w:rPr>
      </w:pPr>
    </w:p>
    <w:p w14:paraId="3DEEC669" w14:textId="6420DF89" w:rsidR="00374385" w:rsidRDefault="00374385" w:rsidP="00EF5389">
      <w:pPr>
        <w:spacing w:after="0" w:line="240" w:lineRule="auto"/>
        <w:rPr>
          <w:rFonts w:ascii="Times New Roman" w:eastAsia="Times New Roman" w:hAnsi="Times New Roman" w:cs="Times New Roman"/>
          <w:sz w:val="24"/>
          <w:szCs w:val="24"/>
          <w:lang w:eastAsia="nl-BE"/>
        </w:rPr>
      </w:pPr>
    </w:p>
    <w:p w14:paraId="5C2C8161" w14:textId="77777777" w:rsidR="00AA2FB4" w:rsidRPr="00EF5389" w:rsidRDefault="00AA2FB4" w:rsidP="00EF5389">
      <w:pPr>
        <w:spacing w:after="0" w:line="240" w:lineRule="auto"/>
        <w:rPr>
          <w:rFonts w:ascii="Times New Roman" w:eastAsia="Times New Roman" w:hAnsi="Times New Roman" w:cs="Times New Roman"/>
          <w:sz w:val="24"/>
          <w:szCs w:val="24"/>
          <w:lang w:eastAsia="nl-BE"/>
        </w:rPr>
      </w:pPr>
    </w:p>
    <w:p w14:paraId="683BE836" w14:textId="4A587FC5" w:rsidR="00EF5389" w:rsidRPr="00EF5389" w:rsidRDefault="00EF5389" w:rsidP="00EF5389">
      <w:pPr>
        <w:numPr>
          <w:ilvl w:val="0"/>
          <w:numId w:val="4"/>
        </w:numPr>
        <w:spacing w:after="0" w:line="240" w:lineRule="auto"/>
        <w:textAlignment w:val="baseline"/>
        <w:rPr>
          <w:rFonts w:ascii="Arial" w:eastAsia="Times New Roman" w:hAnsi="Arial" w:cs="Arial"/>
          <w:i/>
          <w:iCs/>
          <w:color w:val="000000"/>
          <w:lang w:eastAsia="nl-BE"/>
        </w:rPr>
      </w:pPr>
      <w:r w:rsidRPr="00EF5389">
        <w:rPr>
          <w:rFonts w:ascii="Arial" w:eastAsia="Times New Roman" w:hAnsi="Arial" w:cs="Arial"/>
          <w:i/>
          <w:iCs/>
          <w:color w:val="000000"/>
          <w:u w:val="single"/>
          <w:lang w:eastAsia="nl-BE"/>
        </w:rPr>
        <w:t>Ik heb kleuters en lagereschoolkinderen</w:t>
      </w:r>
    </w:p>
    <w:p w14:paraId="3656B9AB" w14:textId="1F45AFEF" w:rsidR="00EF5389" w:rsidRPr="00EF5389" w:rsidRDefault="00EF5389" w:rsidP="00EF5389">
      <w:pPr>
        <w:spacing w:after="0" w:line="240" w:lineRule="auto"/>
        <w:rPr>
          <w:rFonts w:ascii="Times New Roman" w:eastAsia="Times New Roman" w:hAnsi="Times New Roman" w:cs="Times New Roman"/>
          <w:sz w:val="24"/>
          <w:szCs w:val="24"/>
          <w:lang w:eastAsia="nl-BE"/>
        </w:rPr>
      </w:pPr>
    </w:p>
    <w:p w14:paraId="516B16F0" w14:textId="326C54AF" w:rsidR="00EF5389" w:rsidRPr="00EF5389" w:rsidRDefault="25E61428" w:rsidP="0E1AAF6B">
      <w:pPr>
        <w:spacing w:after="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highlight w:val="yellow"/>
          <w:lang w:eastAsia="nl-BE"/>
        </w:rPr>
        <w:t>Eén ouder met mondmasker</w:t>
      </w:r>
      <w:r w:rsidRPr="0E1AAF6B">
        <w:rPr>
          <w:rFonts w:ascii="Arial" w:eastAsia="Times New Roman" w:hAnsi="Arial" w:cs="Arial"/>
          <w:color w:val="000000" w:themeColor="text1"/>
          <w:lang w:eastAsia="nl-BE"/>
        </w:rPr>
        <w:t xml:space="preserve"> per kleuter kan</w:t>
      </w:r>
      <w:r w:rsidR="00EF5389" w:rsidRPr="0E1AAF6B">
        <w:rPr>
          <w:rFonts w:ascii="Arial" w:eastAsia="Times New Roman" w:hAnsi="Arial" w:cs="Arial"/>
          <w:color w:val="000000" w:themeColor="text1"/>
          <w:lang w:eastAsia="nl-BE"/>
        </w:rPr>
        <w:t xml:space="preserve"> de school </w:t>
      </w:r>
      <w:r w:rsidR="00EF5389" w:rsidRPr="0E1AAF6B">
        <w:rPr>
          <w:rFonts w:ascii="Arial" w:eastAsia="Times New Roman" w:hAnsi="Arial" w:cs="Arial"/>
          <w:color w:val="000000" w:themeColor="text1"/>
          <w:highlight w:val="yellow"/>
          <w:lang w:eastAsia="nl-BE"/>
        </w:rPr>
        <w:t>via de Stationsstraat</w:t>
      </w:r>
      <w:r w:rsidR="00EF5389" w:rsidRPr="0E1AAF6B">
        <w:rPr>
          <w:rFonts w:ascii="Arial" w:eastAsia="Times New Roman" w:hAnsi="Arial" w:cs="Arial"/>
          <w:color w:val="000000" w:themeColor="text1"/>
          <w:lang w:eastAsia="nl-BE"/>
        </w:rPr>
        <w:t xml:space="preserve"> betreden/verlaten.  Daar zal een zone afgebakend zijn waar ouders dienen achter te blijven.</w:t>
      </w:r>
      <w:r w:rsidR="00374385">
        <w:br/>
      </w:r>
      <w:r w:rsidR="00374385">
        <w:br/>
      </w:r>
      <w:r w:rsidR="00EF5389" w:rsidRPr="0E1AAF6B">
        <w:rPr>
          <w:rFonts w:ascii="Arial" w:eastAsia="Times New Roman" w:hAnsi="Arial" w:cs="Arial"/>
          <w:color w:val="000000" w:themeColor="text1"/>
          <w:lang w:eastAsia="nl-BE"/>
        </w:rPr>
        <w:t>Grote broer of zus van een kleuter mag naar de kleuterspeelplaats en</w:t>
      </w:r>
      <w:r w:rsidR="00EF5389" w:rsidRPr="0E1AAF6B">
        <w:rPr>
          <w:rFonts w:ascii="Arial" w:eastAsia="Times New Roman" w:hAnsi="Arial" w:cs="Arial"/>
          <w:color w:val="FF0000"/>
          <w:lang w:eastAsia="nl-BE"/>
        </w:rPr>
        <w:t xml:space="preserve"> </w:t>
      </w:r>
      <w:r w:rsidR="00EF5389" w:rsidRPr="0E1AAF6B">
        <w:rPr>
          <w:rFonts w:ascii="Arial" w:eastAsia="Times New Roman" w:hAnsi="Arial" w:cs="Arial"/>
          <w:lang w:eastAsia="nl-BE"/>
        </w:rPr>
        <w:t>wacht daar TEGEN de muur. Om daarna na teken van de kleuterjuf mee te stappen met mama, papa,...</w:t>
      </w:r>
    </w:p>
    <w:p w14:paraId="45FB0818" w14:textId="77777777" w:rsidR="00EF5389" w:rsidRPr="00EF5389" w:rsidRDefault="00EF5389" w:rsidP="00EF5389">
      <w:pPr>
        <w:spacing w:after="240" w:line="240" w:lineRule="auto"/>
        <w:rPr>
          <w:rFonts w:ascii="Times New Roman" w:eastAsia="Times New Roman" w:hAnsi="Times New Roman" w:cs="Times New Roman"/>
          <w:sz w:val="24"/>
          <w:szCs w:val="24"/>
          <w:lang w:eastAsia="nl-BE"/>
        </w:rPr>
      </w:pPr>
    </w:p>
    <w:p w14:paraId="28A88348" w14:textId="3CB0D7F4" w:rsidR="00EF5389" w:rsidRPr="00EF5389" w:rsidRDefault="00EF5389" w:rsidP="0E1AAF6B">
      <w:pPr>
        <w:pStyle w:val="Lijstalinea"/>
        <w:numPr>
          <w:ilvl w:val="0"/>
          <w:numId w:val="2"/>
        </w:numPr>
        <w:spacing w:after="0" w:line="240" w:lineRule="auto"/>
        <w:rPr>
          <w:rFonts w:eastAsiaTheme="minorEastAsia"/>
          <w:b/>
          <w:bCs/>
          <w:color w:val="000000" w:themeColor="text1"/>
          <w:lang w:eastAsia="nl-BE"/>
        </w:rPr>
      </w:pPr>
      <w:r w:rsidRPr="0E1AAF6B">
        <w:rPr>
          <w:rFonts w:ascii="Arial" w:eastAsia="Times New Roman" w:hAnsi="Arial" w:cs="Arial"/>
          <w:b/>
          <w:bCs/>
          <w:color w:val="000000" w:themeColor="text1"/>
          <w:u w:val="single"/>
          <w:lang w:eastAsia="nl-BE"/>
        </w:rPr>
        <w:t>TE VOET OF MET DE FIETS NAAR HUIS?</w:t>
      </w:r>
    </w:p>
    <w:p w14:paraId="049F31CB"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p>
    <w:p w14:paraId="35ED7B1F" w14:textId="4F521E70" w:rsidR="00EF5389" w:rsidRPr="00EF5389" w:rsidRDefault="00EF5389" w:rsidP="00EF5389">
      <w:pPr>
        <w:spacing w:after="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lang w:eastAsia="nl-BE"/>
        </w:rPr>
        <w:t xml:space="preserve">Wie met de </w:t>
      </w:r>
      <w:r w:rsidRPr="0E1AAF6B">
        <w:rPr>
          <w:rFonts w:ascii="Arial" w:eastAsia="Times New Roman" w:hAnsi="Arial" w:cs="Arial"/>
          <w:b/>
          <w:bCs/>
          <w:i/>
          <w:iCs/>
          <w:color w:val="000000" w:themeColor="text1"/>
          <w:lang w:eastAsia="nl-BE"/>
        </w:rPr>
        <w:t>fiets/</w:t>
      </w:r>
      <w:r w:rsidRPr="0E1AAF6B">
        <w:rPr>
          <w:rFonts w:ascii="Arial" w:eastAsia="Times New Roman" w:hAnsi="Arial" w:cs="Arial"/>
          <w:b/>
          <w:bCs/>
          <w:i/>
          <w:iCs/>
          <w:color w:val="FF0000"/>
          <w:lang w:eastAsia="nl-BE"/>
        </w:rPr>
        <w:t xml:space="preserve"> </w:t>
      </w:r>
      <w:r w:rsidRPr="0E1AAF6B">
        <w:rPr>
          <w:rFonts w:ascii="Arial" w:eastAsia="Times New Roman" w:hAnsi="Arial" w:cs="Arial"/>
          <w:b/>
          <w:bCs/>
          <w:i/>
          <w:iCs/>
          <w:lang w:eastAsia="nl-BE"/>
        </w:rPr>
        <w:t>te voet</w:t>
      </w:r>
      <w:r w:rsidRPr="0E1AAF6B">
        <w:rPr>
          <w:rFonts w:ascii="Arial" w:eastAsia="Times New Roman" w:hAnsi="Arial" w:cs="Arial"/>
          <w:lang w:eastAsia="nl-BE"/>
        </w:rPr>
        <w:t xml:space="preserve"> </w:t>
      </w:r>
      <w:r w:rsidRPr="0E1AAF6B">
        <w:rPr>
          <w:rFonts w:ascii="Arial" w:eastAsia="Times New Roman" w:hAnsi="Arial" w:cs="Arial"/>
          <w:color w:val="000000" w:themeColor="text1"/>
          <w:lang w:eastAsia="nl-BE"/>
        </w:rPr>
        <w:t>naar school komt</w:t>
      </w:r>
      <w:r w:rsidRPr="0E1AAF6B">
        <w:rPr>
          <w:rFonts w:ascii="Arial" w:eastAsia="Times New Roman" w:hAnsi="Arial" w:cs="Arial"/>
          <w:lang w:eastAsia="nl-BE"/>
        </w:rPr>
        <w:t xml:space="preserve"> zowel alleen als samen met één van de ouders</w:t>
      </w:r>
      <w:r w:rsidRPr="0E1AAF6B">
        <w:rPr>
          <w:rFonts w:ascii="Arial" w:eastAsia="Times New Roman" w:hAnsi="Arial" w:cs="Arial"/>
          <w:color w:val="FF0000"/>
          <w:lang w:eastAsia="nl-BE"/>
        </w:rPr>
        <w:t xml:space="preserve"> </w:t>
      </w:r>
      <w:r w:rsidRPr="0E1AAF6B">
        <w:rPr>
          <w:rFonts w:ascii="Arial" w:eastAsia="Times New Roman" w:hAnsi="Arial" w:cs="Arial"/>
          <w:color w:val="000000" w:themeColor="text1"/>
          <w:lang w:eastAsia="nl-BE"/>
        </w:rPr>
        <w:t xml:space="preserve">zal </w:t>
      </w:r>
      <w:r w:rsidR="14D22B74" w:rsidRPr="0E1AAF6B">
        <w:rPr>
          <w:rFonts w:ascii="Arial" w:eastAsia="Times New Roman" w:hAnsi="Arial" w:cs="Arial"/>
          <w:b/>
          <w:bCs/>
          <w:i/>
          <w:iCs/>
          <w:lang w:eastAsia="nl-BE"/>
        </w:rPr>
        <w:t>wat vroeger</w:t>
      </w:r>
      <w:r w:rsidRPr="0E1AAF6B">
        <w:rPr>
          <w:rFonts w:ascii="Arial" w:eastAsia="Times New Roman" w:hAnsi="Arial" w:cs="Arial"/>
          <w:b/>
          <w:bCs/>
          <w:i/>
          <w:iCs/>
          <w:color w:val="FF0000"/>
          <w:lang w:eastAsia="nl-BE"/>
        </w:rPr>
        <w:t xml:space="preserve"> </w:t>
      </w:r>
      <w:r w:rsidRPr="0E1AAF6B">
        <w:rPr>
          <w:rFonts w:ascii="Arial" w:eastAsia="Times New Roman" w:hAnsi="Arial" w:cs="Arial"/>
          <w:b/>
          <w:bCs/>
          <w:i/>
          <w:iCs/>
          <w:color w:val="000000" w:themeColor="text1"/>
          <w:lang w:eastAsia="nl-BE"/>
        </w:rPr>
        <w:t>de school kunnen verlaten</w:t>
      </w:r>
      <w:r w:rsidRPr="0E1AAF6B">
        <w:rPr>
          <w:rFonts w:ascii="Arial" w:eastAsia="Times New Roman" w:hAnsi="Arial" w:cs="Arial"/>
          <w:color w:val="000000" w:themeColor="text1"/>
          <w:lang w:eastAsia="nl-BE"/>
        </w:rPr>
        <w:t>.  Iemand uit ons team zal deze leerlingen vroeger uit de verschillende klaslokalen halen. Dit doen we</w:t>
      </w:r>
      <w:r w:rsidRPr="0E1AAF6B">
        <w:rPr>
          <w:rFonts w:ascii="Arial" w:eastAsia="Times New Roman" w:hAnsi="Arial" w:cs="Arial"/>
          <w:b/>
          <w:bCs/>
          <w:i/>
          <w:iCs/>
          <w:color w:val="000000" w:themeColor="text1"/>
          <w:lang w:eastAsia="nl-BE"/>
        </w:rPr>
        <w:t xml:space="preserve"> zodat de fietsers veilig en wel kunnen vertrekken voordat alle auto’s op het Lindeplein beginnen te vertrekken</w:t>
      </w:r>
    </w:p>
    <w:p w14:paraId="53128261"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p>
    <w:p w14:paraId="2B3F059C"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r w:rsidRPr="00EF5389">
        <w:rPr>
          <w:rFonts w:ascii="Arial" w:eastAsia="Times New Roman" w:hAnsi="Arial" w:cs="Arial"/>
          <w:color w:val="000000"/>
          <w:lang w:eastAsia="nl-BE"/>
        </w:rPr>
        <w:t>Voor wie alleen met de fiets, te voet naar huis gaat….</w:t>
      </w:r>
    </w:p>
    <w:p w14:paraId="73C4A5F0"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r w:rsidRPr="00EF5389">
        <w:rPr>
          <w:rFonts w:ascii="Arial" w:eastAsia="Times New Roman" w:hAnsi="Arial" w:cs="Arial"/>
          <w:color w:val="000000"/>
          <w:lang w:eastAsia="nl-BE"/>
        </w:rPr>
        <w:t>We beschikken in deze situatie niet over voldoende personeel om de kinderen te begeleiden naar de gevaarlijke verkeerssituaties in de nabije schoolomgeving. Wie de Dorpsstraat over moet raden we aan om via het Lindeplein, Kloosterstraat, Dorpsstraat eerst naar de verkeerslichten aan de Stationsstraat te rijden om daar dan over te steken. </w:t>
      </w:r>
    </w:p>
    <w:p w14:paraId="62486C05" w14:textId="77777777" w:rsidR="00EF5389" w:rsidRPr="00EF5389" w:rsidRDefault="00EF5389" w:rsidP="00EF5389">
      <w:pPr>
        <w:spacing w:after="240" w:line="240" w:lineRule="auto"/>
        <w:rPr>
          <w:rFonts w:ascii="Times New Roman" w:eastAsia="Times New Roman" w:hAnsi="Times New Roman" w:cs="Times New Roman"/>
          <w:sz w:val="24"/>
          <w:szCs w:val="24"/>
          <w:lang w:eastAsia="nl-BE"/>
        </w:rPr>
      </w:pPr>
    </w:p>
    <w:p w14:paraId="2FB96EB1" w14:textId="6B98880C" w:rsidR="00EF5389" w:rsidRPr="00EF5389" w:rsidRDefault="00EF5389" w:rsidP="0E1AAF6B">
      <w:pPr>
        <w:pStyle w:val="Lijstalinea"/>
        <w:numPr>
          <w:ilvl w:val="0"/>
          <w:numId w:val="2"/>
        </w:numPr>
        <w:spacing w:after="0" w:line="240" w:lineRule="auto"/>
        <w:rPr>
          <w:rFonts w:eastAsiaTheme="minorEastAsia"/>
          <w:b/>
          <w:bCs/>
          <w:color w:val="000000" w:themeColor="text1"/>
          <w:lang w:eastAsia="nl-BE"/>
        </w:rPr>
      </w:pPr>
      <w:r w:rsidRPr="0E1AAF6B">
        <w:rPr>
          <w:rFonts w:ascii="Arial" w:eastAsia="Times New Roman" w:hAnsi="Arial" w:cs="Arial"/>
          <w:b/>
          <w:bCs/>
          <w:color w:val="000000" w:themeColor="text1"/>
          <w:u w:val="single"/>
          <w:lang w:eastAsia="nl-BE"/>
        </w:rPr>
        <w:t>NAAR DE BUITENSCHOOLSE OPVANG?</w:t>
      </w:r>
    </w:p>
    <w:p w14:paraId="01217518" w14:textId="77777777" w:rsidR="00EF5389" w:rsidRPr="00EF5389" w:rsidRDefault="00EF5389" w:rsidP="00EF5389">
      <w:pPr>
        <w:spacing w:before="240" w:after="24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lang w:eastAsia="nl-BE"/>
        </w:rPr>
        <w:t xml:space="preserve">Voor- en naschoolse opvang gebeurt door Ferm. </w:t>
      </w:r>
      <w:r>
        <w:br/>
      </w:r>
      <w:r w:rsidRPr="0E1AAF6B">
        <w:rPr>
          <w:rFonts w:ascii="Arial" w:eastAsia="Times New Roman" w:hAnsi="Arial" w:cs="Arial"/>
          <w:color w:val="000000" w:themeColor="text1"/>
          <w:lang w:eastAsia="nl-BE"/>
        </w:rPr>
        <w:t>De regeling daarvoor is niet veranderd. Zij brengen en halen de leerlingen.</w:t>
      </w:r>
      <w:r>
        <w:br/>
      </w:r>
      <w:r w:rsidRPr="0E1AAF6B">
        <w:rPr>
          <w:rFonts w:ascii="Arial" w:eastAsia="Times New Roman" w:hAnsi="Arial" w:cs="Arial"/>
          <w:color w:val="000000" w:themeColor="text1"/>
          <w:lang w:eastAsia="nl-BE"/>
        </w:rPr>
        <w:t>Om 16u zullen de kinderen voor de naschoolse opvang geduldig moeten wachten op hun stuk speelplaats tot de begeleiders hen komen ophalen.</w:t>
      </w:r>
    </w:p>
    <w:p w14:paraId="7758CA81" w14:textId="70E01E85" w:rsidR="1E6F7BC8" w:rsidRDefault="1E6F7BC8" w:rsidP="0E1AAF6B">
      <w:pPr>
        <w:spacing w:after="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lang w:eastAsia="nl-BE"/>
        </w:rPr>
        <w:t>Wie gebruik maakt van de voor- of naschoolse opvang, doet dit nog steeds (eerst aanbellen,...) via het Lindeplein.</w:t>
      </w:r>
    </w:p>
    <w:p w14:paraId="3713AB72" w14:textId="12F3EE41" w:rsidR="0E1AAF6B" w:rsidRDefault="0E1AAF6B" w:rsidP="0E1AAF6B">
      <w:pPr>
        <w:spacing w:before="240" w:after="240" w:line="240" w:lineRule="auto"/>
        <w:rPr>
          <w:rFonts w:ascii="Arial" w:eastAsia="Times New Roman" w:hAnsi="Arial" w:cs="Arial"/>
          <w:color w:val="000000" w:themeColor="text1"/>
          <w:lang w:eastAsia="nl-BE"/>
        </w:rPr>
      </w:pPr>
    </w:p>
    <w:p w14:paraId="4101652C"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p>
    <w:p w14:paraId="4B2D393C" w14:textId="77777777" w:rsidR="00EF5389" w:rsidRPr="00EF5389" w:rsidRDefault="00EF5389" w:rsidP="00EF5389">
      <w:pPr>
        <w:spacing w:after="0" w:line="240" w:lineRule="auto"/>
        <w:rPr>
          <w:rFonts w:ascii="Times New Roman" w:eastAsia="Times New Roman" w:hAnsi="Times New Roman" w:cs="Times New Roman"/>
          <w:sz w:val="24"/>
          <w:szCs w:val="24"/>
          <w:lang w:eastAsia="nl-BE"/>
        </w:rPr>
      </w:pPr>
      <w:r w:rsidRPr="0E1AAF6B">
        <w:rPr>
          <w:rFonts w:ascii="Arial" w:eastAsia="Times New Roman" w:hAnsi="Arial" w:cs="Arial"/>
          <w:color w:val="000000" w:themeColor="text1"/>
          <w:lang w:eastAsia="nl-BE"/>
        </w:rPr>
        <w:t>Stuur in geen enkel geval je kind naar school met koorts!</w:t>
      </w:r>
    </w:p>
    <w:p w14:paraId="6B90A9BC" w14:textId="14C5A6DB" w:rsidR="00EF5389" w:rsidRPr="00EF5389" w:rsidRDefault="00EF5389" w:rsidP="0E1AAF6B">
      <w:pPr>
        <w:spacing w:after="0" w:line="240" w:lineRule="auto"/>
        <w:rPr>
          <w:rFonts w:ascii="Arial" w:eastAsia="Times New Roman" w:hAnsi="Arial" w:cs="Arial"/>
          <w:color w:val="000000" w:themeColor="text1"/>
          <w:lang w:eastAsia="nl-BE"/>
        </w:rPr>
      </w:pPr>
    </w:p>
    <w:p w14:paraId="216A0219" w14:textId="6E7E36AF" w:rsidR="00EF5389" w:rsidRPr="00EF5389" w:rsidRDefault="57236D86" w:rsidP="0E1AAF6B">
      <w:pPr>
        <w:spacing w:after="0" w:line="240" w:lineRule="auto"/>
        <w:rPr>
          <w:rFonts w:ascii="Arial" w:eastAsia="Times New Roman" w:hAnsi="Arial" w:cs="Arial"/>
          <w:color w:val="000000" w:themeColor="text1"/>
          <w:lang w:eastAsia="nl-BE"/>
        </w:rPr>
      </w:pPr>
      <w:r w:rsidRPr="0E1AAF6B">
        <w:rPr>
          <w:rFonts w:ascii="Arial" w:eastAsia="Times New Roman" w:hAnsi="Arial" w:cs="Arial"/>
          <w:color w:val="000000" w:themeColor="text1"/>
          <w:lang w:eastAsia="nl-BE"/>
        </w:rPr>
        <w:t>Wij zijn er alvast klaar voor om jullie weer hartelijk welkom te heten.</w:t>
      </w:r>
    </w:p>
    <w:p w14:paraId="4B9D30FD" w14:textId="671409A7" w:rsidR="00EF5389" w:rsidRPr="00EF5389" w:rsidRDefault="00EF5389" w:rsidP="0E1AAF6B">
      <w:pPr>
        <w:spacing w:after="0" w:line="240" w:lineRule="auto"/>
        <w:rPr>
          <w:rFonts w:ascii="Arial" w:eastAsia="Times New Roman" w:hAnsi="Arial" w:cs="Arial"/>
          <w:color w:val="000000" w:themeColor="text1"/>
          <w:lang w:eastAsia="nl-BE"/>
        </w:rPr>
      </w:pPr>
    </w:p>
    <w:p w14:paraId="26D5F0A8" w14:textId="0108AA60" w:rsidR="00EF5389" w:rsidRPr="00EF5389" w:rsidRDefault="57236D86" w:rsidP="0E1AAF6B">
      <w:pPr>
        <w:spacing w:after="0" w:line="240" w:lineRule="auto"/>
        <w:rPr>
          <w:rFonts w:ascii="Arial" w:eastAsia="Times New Roman" w:hAnsi="Arial" w:cs="Arial"/>
          <w:color w:val="000000" w:themeColor="text1"/>
          <w:lang w:eastAsia="nl-BE"/>
        </w:rPr>
      </w:pPr>
      <w:r w:rsidRPr="0E1AAF6B">
        <w:rPr>
          <w:rFonts w:ascii="Arial" w:eastAsia="Times New Roman" w:hAnsi="Arial" w:cs="Arial"/>
          <w:color w:val="000000" w:themeColor="text1"/>
          <w:lang w:eastAsia="nl-BE"/>
        </w:rPr>
        <w:t>Team en directie.</w:t>
      </w:r>
    </w:p>
    <w:p w14:paraId="4B99056E" w14:textId="6A7C9CDA" w:rsidR="00EF5389" w:rsidRPr="00EF5389" w:rsidRDefault="00EF5389" w:rsidP="0E1AAF6B">
      <w:pPr>
        <w:spacing w:after="0" w:line="240" w:lineRule="auto"/>
      </w:pPr>
    </w:p>
    <w:p w14:paraId="62EBF3C5" w14:textId="499A56CC" w:rsidR="005E1BD6" w:rsidRDefault="00FD3ADE">
      <w:r>
        <w:rPr>
          <w:noProof/>
        </w:rPr>
        <w:drawing>
          <wp:anchor distT="0" distB="0" distL="114300" distR="114300" simplePos="0" relativeHeight="251659776" behindDoc="0" locked="0" layoutInCell="1" allowOverlap="1" wp14:anchorId="7FAB91C8" wp14:editId="7DC2DA5A">
            <wp:simplePos x="0" y="0"/>
            <wp:positionH relativeFrom="column">
              <wp:posOffset>1457864</wp:posOffset>
            </wp:positionH>
            <wp:positionV relativeFrom="paragraph">
              <wp:posOffset>10339</wp:posOffset>
            </wp:positionV>
            <wp:extent cx="2657475" cy="1724025"/>
            <wp:effectExtent l="0" t="0" r="0" b="0"/>
            <wp:wrapThrough wrapText="bothSides">
              <wp:wrapPolygon edited="0">
                <wp:start x="0" y="0"/>
                <wp:lineTo x="0" y="21481"/>
                <wp:lineTo x="21471" y="21481"/>
                <wp:lineTo x="21471" y="0"/>
                <wp:lineTo x="0" y="0"/>
              </wp:wrapPolygon>
            </wp:wrapThrough>
            <wp:docPr id="632703558" name="Afbeelding 63270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57475" cy="1724025"/>
                    </a:xfrm>
                    <a:prstGeom prst="rect">
                      <a:avLst/>
                    </a:prstGeom>
                  </pic:spPr>
                </pic:pic>
              </a:graphicData>
            </a:graphic>
            <wp14:sizeRelH relativeFrom="page">
              <wp14:pctWidth>0</wp14:pctWidth>
            </wp14:sizeRelH>
            <wp14:sizeRelV relativeFrom="page">
              <wp14:pctHeight>0</wp14:pctHeight>
            </wp14:sizeRelV>
          </wp:anchor>
        </w:drawing>
      </w:r>
    </w:p>
    <w:sectPr w:rsidR="005E1BD6" w:rsidSect="005E1BD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C80D" w14:textId="77777777" w:rsidR="00A1176C" w:rsidRDefault="00A1176C" w:rsidP="00AA2FB4">
      <w:pPr>
        <w:spacing w:after="0" w:line="240" w:lineRule="auto"/>
      </w:pPr>
      <w:r>
        <w:separator/>
      </w:r>
    </w:p>
  </w:endnote>
  <w:endnote w:type="continuationSeparator" w:id="0">
    <w:p w14:paraId="4B9048A2" w14:textId="77777777" w:rsidR="00A1176C" w:rsidRDefault="00A1176C" w:rsidP="00AA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222C" w14:textId="77777777" w:rsidR="00A1176C" w:rsidRDefault="00A1176C" w:rsidP="00AA2FB4">
      <w:pPr>
        <w:spacing w:after="0" w:line="240" w:lineRule="auto"/>
      </w:pPr>
      <w:r>
        <w:separator/>
      </w:r>
    </w:p>
  </w:footnote>
  <w:footnote w:type="continuationSeparator" w:id="0">
    <w:p w14:paraId="72043376" w14:textId="77777777" w:rsidR="00A1176C" w:rsidRDefault="00A1176C" w:rsidP="00AA2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7BCE" w14:textId="72B11F9C" w:rsidR="00AA2FB4" w:rsidRDefault="00AA2FB4">
    <w:pPr>
      <w:pStyle w:val="Koptekst"/>
    </w:pPr>
    <w:r>
      <w:rPr>
        <w:noProof/>
      </w:rPr>
      <w:drawing>
        <wp:anchor distT="0" distB="0" distL="114300" distR="114300" simplePos="0" relativeHeight="251658240" behindDoc="0" locked="0" layoutInCell="1" allowOverlap="1" wp14:anchorId="1016A0E1" wp14:editId="2262E33D">
          <wp:simplePos x="0" y="0"/>
          <wp:positionH relativeFrom="column">
            <wp:posOffset>4215669</wp:posOffset>
          </wp:positionH>
          <wp:positionV relativeFrom="paragraph">
            <wp:posOffset>69011</wp:posOffset>
          </wp:positionV>
          <wp:extent cx="1865745" cy="846804"/>
          <wp:effectExtent l="0" t="0" r="0" b="0"/>
          <wp:wrapThrough wrapText="bothSides">
            <wp:wrapPolygon edited="0">
              <wp:start x="0" y="0"/>
              <wp:lineTo x="0" y="21389"/>
              <wp:lineTo x="21468" y="21389"/>
              <wp:lineTo x="21468" y="0"/>
              <wp:lineTo x="0" y="0"/>
            </wp:wrapPolygon>
          </wp:wrapThrough>
          <wp:docPr id="1" name="Afbeelding 1" descr="logo het sp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65745" cy="8468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D19"/>
    <w:multiLevelType w:val="hybridMultilevel"/>
    <w:tmpl w:val="BE02F78E"/>
    <w:lvl w:ilvl="0" w:tplc="B2EE03E0">
      <w:start w:val="1"/>
      <w:numFmt w:val="upperLetter"/>
      <w:lvlText w:val="%1."/>
      <w:lvlJc w:val="left"/>
      <w:pPr>
        <w:ind w:left="720" w:hanging="360"/>
      </w:pPr>
    </w:lvl>
    <w:lvl w:ilvl="1" w:tplc="E6EC7B66">
      <w:start w:val="1"/>
      <w:numFmt w:val="lowerLetter"/>
      <w:lvlText w:val="%2."/>
      <w:lvlJc w:val="left"/>
      <w:pPr>
        <w:ind w:left="1440" w:hanging="360"/>
      </w:pPr>
    </w:lvl>
    <w:lvl w:ilvl="2" w:tplc="9B407782">
      <w:start w:val="1"/>
      <w:numFmt w:val="lowerRoman"/>
      <w:lvlText w:val="%3."/>
      <w:lvlJc w:val="right"/>
      <w:pPr>
        <w:ind w:left="2160" w:hanging="180"/>
      </w:pPr>
    </w:lvl>
    <w:lvl w:ilvl="3" w:tplc="26E8159E">
      <w:start w:val="1"/>
      <w:numFmt w:val="decimal"/>
      <w:lvlText w:val="%4."/>
      <w:lvlJc w:val="left"/>
      <w:pPr>
        <w:ind w:left="2880" w:hanging="360"/>
      </w:pPr>
    </w:lvl>
    <w:lvl w:ilvl="4" w:tplc="8D22B5C8">
      <w:start w:val="1"/>
      <w:numFmt w:val="lowerLetter"/>
      <w:lvlText w:val="%5."/>
      <w:lvlJc w:val="left"/>
      <w:pPr>
        <w:ind w:left="3600" w:hanging="360"/>
      </w:pPr>
    </w:lvl>
    <w:lvl w:ilvl="5" w:tplc="30A4900E">
      <w:start w:val="1"/>
      <w:numFmt w:val="lowerRoman"/>
      <w:lvlText w:val="%6."/>
      <w:lvlJc w:val="right"/>
      <w:pPr>
        <w:ind w:left="4320" w:hanging="180"/>
      </w:pPr>
    </w:lvl>
    <w:lvl w:ilvl="6" w:tplc="14763BCE">
      <w:start w:val="1"/>
      <w:numFmt w:val="decimal"/>
      <w:lvlText w:val="%7."/>
      <w:lvlJc w:val="left"/>
      <w:pPr>
        <w:ind w:left="5040" w:hanging="360"/>
      </w:pPr>
    </w:lvl>
    <w:lvl w:ilvl="7" w:tplc="98E89D1E">
      <w:start w:val="1"/>
      <w:numFmt w:val="lowerLetter"/>
      <w:lvlText w:val="%8."/>
      <w:lvlJc w:val="left"/>
      <w:pPr>
        <w:ind w:left="5760" w:hanging="360"/>
      </w:pPr>
    </w:lvl>
    <w:lvl w:ilvl="8" w:tplc="28A83AF4">
      <w:start w:val="1"/>
      <w:numFmt w:val="lowerRoman"/>
      <w:lvlText w:val="%9."/>
      <w:lvlJc w:val="right"/>
      <w:pPr>
        <w:ind w:left="6480" w:hanging="180"/>
      </w:pPr>
    </w:lvl>
  </w:abstractNum>
  <w:abstractNum w:abstractNumId="1" w15:restartNumberingAfterBreak="0">
    <w:nsid w:val="139900F9"/>
    <w:multiLevelType w:val="multilevel"/>
    <w:tmpl w:val="8E2A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918D1"/>
    <w:multiLevelType w:val="hybridMultilevel"/>
    <w:tmpl w:val="A1F600BE"/>
    <w:lvl w:ilvl="0" w:tplc="E8A6DE24">
      <w:start w:val="1"/>
      <w:numFmt w:val="decimal"/>
      <w:lvlText w:val="%1."/>
      <w:lvlJc w:val="left"/>
      <w:pPr>
        <w:ind w:left="720" w:hanging="360"/>
      </w:pPr>
    </w:lvl>
    <w:lvl w:ilvl="1" w:tplc="8CCE5626">
      <w:start w:val="1"/>
      <w:numFmt w:val="lowerLetter"/>
      <w:lvlText w:val="%2."/>
      <w:lvlJc w:val="left"/>
      <w:pPr>
        <w:ind w:left="1440" w:hanging="360"/>
      </w:pPr>
    </w:lvl>
    <w:lvl w:ilvl="2" w:tplc="82161D82">
      <w:start w:val="1"/>
      <w:numFmt w:val="lowerRoman"/>
      <w:lvlText w:val="%3."/>
      <w:lvlJc w:val="right"/>
      <w:pPr>
        <w:ind w:left="2160" w:hanging="180"/>
      </w:pPr>
    </w:lvl>
    <w:lvl w:ilvl="3" w:tplc="892A9EDE">
      <w:start w:val="1"/>
      <w:numFmt w:val="decimal"/>
      <w:lvlText w:val="%4."/>
      <w:lvlJc w:val="left"/>
      <w:pPr>
        <w:ind w:left="2880" w:hanging="360"/>
      </w:pPr>
    </w:lvl>
    <w:lvl w:ilvl="4" w:tplc="2BC8FDA0">
      <w:start w:val="1"/>
      <w:numFmt w:val="lowerLetter"/>
      <w:lvlText w:val="%5."/>
      <w:lvlJc w:val="left"/>
      <w:pPr>
        <w:ind w:left="3600" w:hanging="360"/>
      </w:pPr>
    </w:lvl>
    <w:lvl w:ilvl="5" w:tplc="7570AEFA">
      <w:start w:val="1"/>
      <w:numFmt w:val="lowerRoman"/>
      <w:lvlText w:val="%6."/>
      <w:lvlJc w:val="right"/>
      <w:pPr>
        <w:ind w:left="4320" w:hanging="180"/>
      </w:pPr>
    </w:lvl>
    <w:lvl w:ilvl="6" w:tplc="5644F200">
      <w:start w:val="1"/>
      <w:numFmt w:val="decimal"/>
      <w:lvlText w:val="%7."/>
      <w:lvlJc w:val="left"/>
      <w:pPr>
        <w:ind w:left="5040" w:hanging="360"/>
      </w:pPr>
    </w:lvl>
    <w:lvl w:ilvl="7" w:tplc="B2588428">
      <w:start w:val="1"/>
      <w:numFmt w:val="lowerLetter"/>
      <w:lvlText w:val="%8."/>
      <w:lvlJc w:val="left"/>
      <w:pPr>
        <w:ind w:left="5760" w:hanging="360"/>
      </w:pPr>
    </w:lvl>
    <w:lvl w:ilvl="8" w:tplc="9968AE7A">
      <w:start w:val="1"/>
      <w:numFmt w:val="lowerRoman"/>
      <w:lvlText w:val="%9."/>
      <w:lvlJc w:val="right"/>
      <w:pPr>
        <w:ind w:left="6480" w:hanging="180"/>
      </w:pPr>
    </w:lvl>
  </w:abstractNum>
  <w:abstractNum w:abstractNumId="3" w15:restartNumberingAfterBreak="0">
    <w:nsid w:val="4EE854AE"/>
    <w:multiLevelType w:val="hybridMultilevel"/>
    <w:tmpl w:val="C9D6B420"/>
    <w:lvl w:ilvl="0" w:tplc="A5902654">
      <w:start w:val="2"/>
      <w:numFmt w:val="upperLetter"/>
      <w:lvlText w:val="%1."/>
      <w:lvlJc w:val="left"/>
      <w:pPr>
        <w:tabs>
          <w:tab w:val="num" w:pos="720"/>
        </w:tabs>
        <w:ind w:left="720" w:hanging="360"/>
      </w:pPr>
    </w:lvl>
    <w:lvl w:ilvl="1" w:tplc="EF005D00" w:tentative="1">
      <w:start w:val="1"/>
      <w:numFmt w:val="decimal"/>
      <w:lvlText w:val="%2."/>
      <w:lvlJc w:val="left"/>
      <w:pPr>
        <w:tabs>
          <w:tab w:val="num" w:pos="1440"/>
        </w:tabs>
        <w:ind w:left="1440" w:hanging="360"/>
      </w:pPr>
    </w:lvl>
    <w:lvl w:ilvl="2" w:tplc="4BD22AA2" w:tentative="1">
      <w:start w:val="1"/>
      <w:numFmt w:val="decimal"/>
      <w:lvlText w:val="%3."/>
      <w:lvlJc w:val="left"/>
      <w:pPr>
        <w:tabs>
          <w:tab w:val="num" w:pos="2160"/>
        </w:tabs>
        <w:ind w:left="2160" w:hanging="360"/>
      </w:pPr>
    </w:lvl>
    <w:lvl w:ilvl="3" w:tplc="E25228F4" w:tentative="1">
      <w:start w:val="1"/>
      <w:numFmt w:val="decimal"/>
      <w:lvlText w:val="%4."/>
      <w:lvlJc w:val="left"/>
      <w:pPr>
        <w:tabs>
          <w:tab w:val="num" w:pos="2880"/>
        </w:tabs>
        <w:ind w:left="2880" w:hanging="360"/>
      </w:pPr>
    </w:lvl>
    <w:lvl w:ilvl="4" w:tplc="A058E41C" w:tentative="1">
      <w:start w:val="1"/>
      <w:numFmt w:val="decimal"/>
      <w:lvlText w:val="%5."/>
      <w:lvlJc w:val="left"/>
      <w:pPr>
        <w:tabs>
          <w:tab w:val="num" w:pos="3600"/>
        </w:tabs>
        <w:ind w:left="3600" w:hanging="360"/>
      </w:pPr>
    </w:lvl>
    <w:lvl w:ilvl="5" w:tplc="AD8667A4" w:tentative="1">
      <w:start w:val="1"/>
      <w:numFmt w:val="decimal"/>
      <w:lvlText w:val="%6."/>
      <w:lvlJc w:val="left"/>
      <w:pPr>
        <w:tabs>
          <w:tab w:val="num" w:pos="4320"/>
        </w:tabs>
        <w:ind w:left="4320" w:hanging="360"/>
      </w:pPr>
    </w:lvl>
    <w:lvl w:ilvl="6" w:tplc="72B4BDB8" w:tentative="1">
      <w:start w:val="1"/>
      <w:numFmt w:val="decimal"/>
      <w:lvlText w:val="%7."/>
      <w:lvlJc w:val="left"/>
      <w:pPr>
        <w:tabs>
          <w:tab w:val="num" w:pos="5040"/>
        </w:tabs>
        <w:ind w:left="5040" w:hanging="360"/>
      </w:pPr>
    </w:lvl>
    <w:lvl w:ilvl="7" w:tplc="BE5A2852" w:tentative="1">
      <w:start w:val="1"/>
      <w:numFmt w:val="decimal"/>
      <w:lvlText w:val="%8."/>
      <w:lvlJc w:val="left"/>
      <w:pPr>
        <w:tabs>
          <w:tab w:val="num" w:pos="5760"/>
        </w:tabs>
        <w:ind w:left="5760" w:hanging="360"/>
      </w:pPr>
    </w:lvl>
    <w:lvl w:ilvl="8" w:tplc="2DDA8150"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 w:ilvl="0">
        <w:numFmt w:val="upperLetter"/>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89"/>
    <w:rsid w:val="001D4A20"/>
    <w:rsid w:val="00374385"/>
    <w:rsid w:val="00386FD1"/>
    <w:rsid w:val="005E1BD6"/>
    <w:rsid w:val="00662265"/>
    <w:rsid w:val="00690A0A"/>
    <w:rsid w:val="008337A8"/>
    <w:rsid w:val="0089110F"/>
    <w:rsid w:val="0095109B"/>
    <w:rsid w:val="00A1176C"/>
    <w:rsid w:val="00AA2FB4"/>
    <w:rsid w:val="00CC43D0"/>
    <w:rsid w:val="00EF5389"/>
    <w:rsid w:val="00FD3ADE"/>
    <w:rsid w:val="020C7260"/>
    <w:rsid w:val="0529C57F"/>
    <w:rsid w:val="06C9986A"/>
    <w:rsid w:val="08E045E6"/>
    <w:rsid w:val="096567D3"/>
    <w:rsid w:val="0B8C6307"/>
    <w:rsid w:val="0E1AAF6B"/>
    <w:rsid w:val="0EDA4171"/>
    <w:rsid w:val="1054A63A"/>
    <w:rsid w:val="13BDF8C8"/>
    <w:rsid w:val="14D22B74"/>
    <w:rsid w:val="16D8B60D"/>
    <w:rsid w:val="18CDDA1D"/>
    <w:rsid w:val="1959A1ED"/>
    <w:rsid w:val="1967A16D"/>
    <w:rsid w:val="197F4EBC"/>
    <w:rsid w:val="1ADB5043"/>
    <w:rsid w:val="1B0706D8"/>
    <w:rsid w:val="1B2A032E"/>
    <w:rsid w:val="1C25A629"/>
    <w:rsid w:val="1C33A0D6"/>
    <w:rsid w:val="1C459ABF"/>
    <w:rsid w:val="1E6F7BC8"/>
    <w:rsid w:val="1F15FCE0"/>
    <w:rsid w:val="1F6BE6A5"/>
    <w:rsid w:val="216ADCBC"/>
    <w:rsid w:val="22005DD4"/>
    <w:rsid w:val="23A69D24"/>
    <w:rsid w:val="24C54FD2"/>
    <w:rsid w:val="25E61428"/>
    <w:rsid w:val="2623781C"/>
    <w:rsid w:val="267A95E4"/>
    <w:rsid w:val="2B94E4C5"/>
    <w:rsid w:val="2C41A97A"/>
    <w:rsid w:val="2C757946"/>
    <w:rsid w:val="2E287B29"/>
    <w:rsid w:val="3000993C"/>
    <w:rsid w:val="30C408CC"/>
    <w:rsid w:val="3118E50E"/>
    <w:rsid w:val="317FF90A"/>
    <w:rsid w:val="31D0AD88"/>
    <w:rsid w:val="31E7E155"/>
    <w:rsid w:val="3289D6D5"/>
    <w:rsid w:val="33870CF4"/>
    <w:rsid w:val="34E9F229"/>
    <w:rsid w:val="38DF061A"/>
    <w:rsid w:val="3AC51F5F"/>
    <w:rsid w:val="3D8D537B"/>
    <w:rsid w:val="3E386206"/>
    <w:rsid w:val="3EF8A98A"/>
    <w:rsid w:val="3FBA1BC3"/>
    <w:rsid w:val="40621BB5"/>
    <w:rsid w:val="41E5E3DE"/>
    <w:rsid w:val="437640EF"/>
    <w:rsid w:val="43C148FB"/>
    <w:rsid w:val="444AF136"/>
    <w:rsid w:val="45E06F0E"/>
    <w:rsid w:val="478B81BF"/>
    <w:rsid w:val="4E34454D"/>
    <w:rsid w:val="4FD71D97"/>
    <w:rsid w:val="50A31330"/>
    <w:rsid w:val="5207B712"/>
    <w:rsid w:val="5399953C"/>
    <w:rsid w:val="5499BC0D"/>
    <w:rsid w:val="560B31FD"/>
    <w:rsid w:val="57236D86"/>
    <w:rsid w:val="58B679E1"/>
    <w:rsid w:val="58D48B48"/>
    <w:rsid w:val="598460B4"/>
    <w:rsid w:val="5B0BD3CC"/>
    <w:rsid w:val="5DD29628"/>
    <w:rsid w:val="5E0A4950"/>
    <w:rsid w:val="5F05B907"/>
    <w:rsid w:val="6062AEBC"/>
    <w:rsid w:val="61658D5F"/>
    <w:rsid w:val="62272FB6"/>
    <w:rsid w:val="6373F574"/>
    <w:rsid w:val="63A8FB28"/>
    <w:rsid w:val="64ACA76B"/>
    <w:rsid w:val="64B587ED"/>
    <w:rsid w:val="64C31924"/>
    <w:rsid w:val="65E309A1"/>
    <w:rsid w:val="684D409A"/>
    <w:rsid w:val="69918A65"/>
    <w:rsid w:val="6A2A453C"/>
    <w:rsid w:val="6B46A8F6"/>
    <w:rsid w:val="6BD52ECC"/>
    <w:rsid w:val="6D8F9373"/>
    <w:rsid w:val="6E6A75B6"/>
    <w:rsid w:val="73ECF86C"/>
    <w:rsid w:val="740105FB"/>
    <w:rsid w:val="7471A5E6"/>
    <w:rsid w:val="749E3483"/>
    <w:rsid w:val="7530E14A"/>
    <w:rsid w:val="7A477BC1"/>
    <w:rsid w:val="7B15612F"/>
    <w:rsid w:val="7B889738"/>
    <w:rsid w:val="7BA47D8A"/>
    <w:rsid w:val="7C319BF5"/>
    <w:rsid w:val="7D2461E7"/>
    <w:rsid w:val="7E389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2CFB6"/>
  <w15:docId w15:val="{F877D8F1-3B5F-4332-BB76-BF5AC77E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1B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F538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EF53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5389"/>
    <w:rPr>
      <w:rFonts w:ascii="Tahoma" w:hAnsi="Tahoma" w:cs="Tahoma"/>
      <w:sz w:val="16"/>
      <w:szCs w:val="16"/>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AA2F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FB4"/>
  </w:style>
  <w:style w:type="paragraph" w:styleId="Voettekst">
    <w:name w:val="footer"/>
    <w:basedOn w:val="Standaard"/>
    <w:link w:val="VoettekstChar"/>
    <w:uiPriority w:val="99"/>
    <w:unhideWhenUsed/>
    <w:rsid w:val="00AA2F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1333</Words>
  <Characters>7332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louwagie.robby@gmail.com</cp:lastModifiedBy>
  <cp:revision>6</cp:revision>
  <dcterms:created xsi:type="dcterms:W3CDTF">2020-05-11T09:31:00Z</dcterms:created>
  <dcterms:modified xsi:type="dcterms:W3CDTF">2020-05-11T09:38:00Z</dcterms:modified>
</cp:coreProperties>
</file>